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4314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"Школа-интернат № 85 " г.Перми"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2086521)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5431428" w:id="1"/>
    <w:p>
      <w:pPr>
        <w:sectPr>
          <w:pgSz w:w="11906" w:h="16383" w:orient="portrait"/>
        </w:sectPr>
      </w:pPr>
    </w:p>
    <w:bookmarkEnd w:id="1"/>
    <w:bookmarkEnd w:id="0"/>
    <w:bookmarkStart w:name="block-15431429" w:id="2"/>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3"/>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5431429" w:id="4"/>
    <w:p>
      <w:pPr>
        <w:sectPr>
          <w:pgSz w:w="11906" w:h="16383" w:orient="portrait"/>
        </w:sectPr>
      </w:pPr>
    </w:p>
    <w:bookmarkEnd w:id="4"/>
    <w:bookmarkEnd w:id="2"/>
    <w:bookmarkStart w:name="block-15431430" w:id="5"/>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6"/>
      <w:bookmarkEnd w:id="6"/>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7"/>
      <w:bookmarkEnd w:id="7"/>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5431430" w:id="8"/>
    <w:p>
      <w:pPr>
        <w:sectPr>
          <w:pgSz w:w="11906" w:h="16383" w:orient="portrait"/>
        </w:sectPr>
      </w:pPr>
    </w:p>
    <w:bookmarkEnd w:id="8"/>
    <w:bookmarkEnd w:id="5"/>
    <w:bookmarkStart w:name="block-15431431" w:id="9"/>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0"/>
      <w:bookmarkEnd w:id="10"/>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5431431" w:id="11"/>
    <w:p>
      <w:pPr>
        <w:sectPr>
          <w:pgSz w:w="11906" w:h="16383" w:orient="portrait"/>
        </w:sectPr>
      </w:pPr>
    </w:p>
    <w:bookmarkEnd w:id="11"/>
    <w:bookmarkEnd w:id="9"/>
    <w:bookmarkStart w:name="block-1543143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5431432" w:id="13"/>
    <w:p>
      <w:pPr>
        <w:sectPr>
          <w:pgSz w:w="16383" w:h="11906" w:orient="landscape"/>
        </w:sectPr>
      </w:pPr>
    </w:p>
    <w:bookmarkEnd w:id="13"/>
    <w:bookmarkEnd w:id="12"/>
    <w:bookmarkStart w:name="block-1543143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5"/>
        <w:gridCol w:w="2720"/>
        <w:gridCol w:w="1542"/>
        <w:gridCol w:w="2598"/>
        <w:gridCol w:w="2710"/>
        <w:gridCol w:w="3238"/>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8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45"/>
        <w:gridCol w:w="2720"/>
        <w:gridCol w:w="1542"/>
        <w:gridCol w:w="2598"/>
        <w:gridCol w:w="2710"/>
        <w:gridCol w:w="3238"/>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5"/>
        <w:gridCol w:w="2720"/>
        <w:gridCol w:w="1542"/>
        <w:gridCol w:w="2598"/>
        <w:gridCol w:w="2710"/>
        <w:gridCol w:w="3238"/>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6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30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4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431433" w:id="15"/>
    <w:p>
      <w:pPr>
        <w:sectPr>
          <w:pgSz w:w="16383" w:h="11906" w:orient="landscape"/>
        </w:sectPr>
      </w:pPr>
    </w:p>
    <w:bookmarkEnd w:id="15"/>
    <w:bookmarkEnd w:id="14"/>
    <w:bookmarkStart w:name="block-1543143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43143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