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419814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"Школа-интернат № 85 " г.Перми"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596517)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1"/>
      <w:r>
        <w:rPr>
          <w:rFonts w:ascii="Times New Roman" w:hAnsi="Times New Roman"/>
          <w:b/>
          <w:i w:val="false"/>
          <w:color w:val="000000"/>
          <w:sz w:val="28"/>
        </w:rPr>
        <w:t>г. Пермь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2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4198146" w:id="3"/>
    <w:p>
      <w:pPr>
        <w:sectPr>
          <w:pgSz w:w="11906" w:h="16383" w:orient="portrait"/>
        </w:sectPr>
      </w:pPr>
    </w:p>
    <w:bookmarkEnd w:id="3"/>
    <w:bookmarkEnd w:id="0"/>
    <w:bookmarkStart w:name="block-4198152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5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4198152" w:id="6"/>
    <w:p>
      <w:pPr>
        <w:sectPr>
          <w:pgSz w:w="11906" w:h="16383" w:orient="portrait"/>
        </w:sectPr>
      </w:pPr>
    </w:p>
    <w:bookmarkEnd w:id="6"/>
    <w:bookmarkEnd w:id="4"/>
    <w:bookmarkStart w:name="block-4198148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8"/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4198148" w:id="9"/>
    <w:p>
      <w:pPr>
        <w:sectPr>
          <w:pgSz w:w="11906" w:h="16383" w:orient="portrait"/>
        </w:sectPr>
      </w:pPr>
    </w:p>
    <w:bookmarkEnd w:id="9"/>
    <w:bookmarkEnd w:id="7"/>
    <w:bookmarkStart w:name="block-4198151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4198151" w:id="11"/>
    <w:p>
      <w:pPr>
        <w:sectPr>
          <w:pgSz w:w="11906" w:h="16383" w:orient="portrait"/>
        </w:sectPr>
      </w:pPr>
    </w:p>
    <w:bookmarkEnd w:id="11"/>
    <w:bookmarkEnd w:id="10"/>
    <w:bookmarkStart w:name="block-4198149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ЯКласс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https://www.yaklass.ru/p/informatika/10-klass/tcifrovaia-gramotnost-7279403/programmnoe-obespechenie-kompiutera-6841122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Библиотека РЭШ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https://resh.edu.ru/subject/lesson/7324/start/274196/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ЯКласс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https://www.yaklass.ru/p/informatika/10-klass/teoreticheskie-osnovy-informatiki-7279404/poniatie-informatcii-i-informatcionnye-protcessy-6587056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ЯКласс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https://www.yaklass.ru/p/informatika/10-klass/teoreticheskie-osnovy-informatiki-7279404/predstavlenie-nechislovoi-informatcii-v-kompiutere-6608872</w:t>
              </w:r>
            </w:hyperlink>
          </w:p>
        </w:tc>
      </w:tr>
      <w:tr>
        <w:trPr>
          <w:trHeight w:val="391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ЯКласс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https://www.yaklass.ru/p/informatika/10-klass/teoreticheskie-osnovy-informatiki-7279404/algebra-logiki-6735748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https://www.yaklass.ru/p/informatika/10-klass/teoreticheskie-osnovy-informatiki-7279404/reshenie-zadach-s-pomoshchiu-matematicheskoi-logiki-18693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https://resh.edu.ru/subject/lesson/5422/main/11163/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https://resh.edu.ru/subject/lesson/5348/start/15186/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https://resh.edu.ru/subject/lesson/5424/start/116842/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https://resh.edu.ru/subject/lesson/5497/start/78858/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https://resh.edu.ru/subject/lesson/5494/start/221607/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https://resh.edu.ru/subject/lesson/5496/start/78889/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https://resh.edu.ru/subject/lesson/5495/start/166748/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https://resh.edu.ru/subject/lesson/6472/start/166779/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https://resh.edu.ru/subject/lesson/5490/start/101816/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https://resh.edu.ru/subject/lesson/5491/start/203174/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https://resh.edu.ru/subject/lesson/4902/start/203204/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https://resh.edu.ru/subject/lesson/6468/start/90009/</w:t>
              </w:r>
            </w:hyperlink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https://resh.edu.ru/subject/lesson/5492/start/10410/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https://resh.edu.ru/subject/lesson/5457/start/166581/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https://resh.edu.ru/subject/lesson/6456/start/72686/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https://resh.edu.ru/subject/lesson/5818/start/80634/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https://resh.edu.ru/subject/lesson/5817/start/82477/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https://resh.edu.ru/subject/lesson/5816/start/10940/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https://resh.edu.ru/subject/lesson/5493/start/147486/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198149" w:id="13"/>
    <w:p>
      <w:pPr>
        <w:sectPr>
          <w:pgSz w:w="16383" w:h="11906" w:orient="landscape"/>
        </w:sectPr>
      </w:pPr>
    </w:p>
    <w:bookmarkEnd w:id="13"/>
    <w:bookmarkEnd w:id="12"/>
    <w:bookmarkStart w:name="block-419814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https://resh.edu.ru/subject/lesson/5421/start/35815/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https://resh.edu.ru/subject/lesson/6469/start/15059/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https://resh.edu.ru/subject/lesson/6455/start/10503/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https://resh.edu.ru/subject/lesson/6455/start/10503/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https://resh.edu.ru/subject/lesson/5423/start/35985/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https://resh.edu.ru/subject/lesson/5225/start/203084/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https://resh.edu.ru/subject/lesson/5348/start/15186/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https://resh.edu.ru/subject/lesson/5556/start/166550/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https://resh.edu.ru/subject/lesson/5490/start/101816/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РЭШ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https://resh.edu.ru/subject/lesson/5491/start/203174/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198147" w:id="15"/>
    <w:p>
      <w:pPr>
        <w:sectPr>
          <w:pgSz w:w="16383" w:h="11906" w:orient="landscape"/>
        </w:sectPr>
      </w:pPr>
    </w:p>
    <w:bookmarkEnd w:id="15"/>
    <w:bookmarkEnd w:id="14"/>
    <w:bookmarkStart w:name="block-4198150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4198150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ww.yaklass.ru/p/informatika/10-klass/tcifrovaia-gramotnost-7279403/programmnoe-obespechenie-kompiutera-6841122" Type="http://schemas.openxmlformats.org/officeDocument/2006/relationships/hyperlink" Id="rId4"/>
    <Relationship TargetMode="External" Target="https://resh.edu.ru/subject/lesson/7324/start/274196/" Type="http://schemas.openxmlformats.org/officeDocument/2006/relationships/hyperlink" Id="rId5"/>
    <Relationship TargetMode="External" Target="https://www.yaklass.ru/p/informatika/10-klass/teoreticheskie-osnovy-informatiki-7279404/poniatie-informatcii-i-informatcionnye-protcessy-6587056" Type="http://schemas.openxmlformats.org/officeDocument/2006/relationships/hyperlink" Id="rId6"/>
    <Relationship TargetMode="External" Target="https://www.yaklass.ru/p/informatika/10-klass/teoreticheskie-osnovy-informatiki-7279404/predstavlenie-nechislovoi-informatcii-v-kompiutere-6608872" Type="http://schemas.openxmlformats.org/officeDocument/2006/relationships/hyperlink" Id="rId7"/>
    <Relationship TargetMode="External" Target="https://www.yaklass.ru/p/informatika/10-klass/teoreticheskie-osnovy-informatiki-7279404/algebra-logiki-6735748" Type="http://schemas.openxmlformats.org/officeDocument/2006/relationships/hyperlink" Id="rId8"/>
    <Relationship TargetMode="External" Target="https://www.yaklass.ru/p/informatika/10-klass/teoreticheskie-osnovy-informatiki-7279404/reshenie-zadach-s-pomoshchiu-matematicheskoi-logiki-18693" Type="http://schemas.openxmlformats.org/officeDocument/2006/relationships/hyperlink" Id="rId9"/>
    <Relationship TargetMode="External" Target="https://resh.edu.ru/subject/lesson/5422/main/11163/" Type="http://schemas.openxmlformats.org/officeDocument/2006/relationships/hyperlink" Id="rId10"/>
    <Relationship TargetMode="External" Target="https://resh.edu.ru/subject/lesson/5348/start/15186/" Type="http://schemas.openxmlformats.org/officeDocument/2006/relationships/hyperlink" Id="rId11"/>
    <Relationship TargetMode="External" Target="https://resh.edu.ru/subject/lesson/5424/start/116842/" Type="http://schemas.openxmlformats.org/officeDocument/2006/relationships/hyperlink" Id="rId12"/>
    <Relationship TargetMode="External" Target="https://resh.edu.ru/subject/lesson/5497/start/78858/" Type="http://schemas.openxmlformats.org/officeDocument/2006/relationships/hyperlink" Id="rId13"/>
    <Relationship TargetMode="External" Target="https://resh.edu.ru/subject/lesson/5494/start/221607/" Type="http://schemas.openxmlformats.org/officeDocument/2006/relationships/hyperlink" Id="rId14"/>
    <Relationship TargetMode="External" Target="https://resh.edu.ru/subject/lesson/5496/start/78889/" Type="http://schemas.openxmlformats.org/officeDocument/2006/relationships/hyperlink" Id="rId15"/>
    <Relationship TargetMode="External" Target="https://resh.edu.ru/subject/lesson/5495/start/166748/" Type="http://schemas.openxmlformats.org/officeDocument/2006/relationships/hyperlink" Id="rId16"/>
    <Relationship TargetMode="External" Target="https://resh.edu.ru/subject/lesson/6472/start/166779/" Type="http://schemas.openxmlformats.org/officeDocument/2006/relationships/hyperlink" Id="rId17"/>
    <Relationship TargetMode="External" Target="https://resh.edu.ru/subject/lesson/5490/start/101816/" Type="http://schemas.openxmlformats.org/officeDocument/2006/relationships/hyperlink" Id="rId18"/>
    <Relationship TargetMode="External" Target="https://resh.edu.ru/subject/lesson/5491/start/203174/" Type="http://schemas.openxmlformats.org/officeDocument/2006/relationships/hyperlink" Id="rId19"/>
    <Relationship TargetMode="External" Target="https://resh.edu.ru/subject/lesson/4902/start/203204/" Type="http://schemas.openxmlformats.org/officeDocument/2006/relationships/hyperlink" Id="rId20"/>
    <Relationship TargetMode="External" Target="https://resh.edu.ru/subject/lesson/6468/start/90009/" Type="http://schemas.openxmlformats.org/officeDocument/2006/relationships/hyperlink" Id="rId21"/>
    <Relationship TargetMode="External" Target="https://resh.edu.ru/subject/lesson/5492/start/10410/" Type="http://schemas.openxmlformats.org/officeDocument/2006/relationships/hyperlink" Id="rId22"/>
    <Relationship TargetMode="External" Target="https://resh.edu.ru/subject/lesson/5457/start/166581/" Type="http://schemas.openxmlformats.org/officeDocument/2006/relationships/hyperlink" Id="rId23"/>
    <Relationship TargetMode="External" Target="https://resh.edu.ru/subject/lesson/6456/start/72686/" Type="http://schemas.openxmlformats.org/officeDocument/2006/relationships/hyperlink" Id="rId24"/>
    <Relationship TargetMode="External" Target="https://resh.edu.ru/subject/lesson/5818/start/80634/" Type="http://schemas.openxmlformats.org/officeDocument/2006/relationships/hyperlink" Id="rId25"/>
    <Relationship TargetMode="External" Target="https://resh.edu.ru/subject/lesson/5817/start/82477/" Type="http://schemas.openxmlformats.org/officeDocument/2006/relationships/hyperlink" Id="rId26"/>
    <Relationship TargetMode="External" Target="https://resh.edu.ru/subject/lesson/5816/start/10940/" Type="http://schemas.openxmlformats.org/officeDocument/2006/relationships/hyperlink" Id="rId27"/>
    <Relationship TargetMode="External" Target="https://resh.edu.ru/subject/lesson/5493/start/147486/" Type="http://schemas.openxmlformats.org/officeDocument/2006/relationships/hyperlink" Id="rId28"/>
    <Relationship TargetMode="External" Target="https://resh.edu.ru/subject/lesson/5421/start/35815/" Type="http://schemas.openxmlformats.org/officeDocument/2006/relationships/hyperlink" Id="rId29"/>
    <Relationship TargetMode="External" Target="https://resh.edu.ru/subject/lesson/6469/start/15059/" Type="http://schemas.openxmlformats.org/officeDocument/2006/relationships/hyperlink" Id="rId30"/>
    <Relationship TargetMode="External" Target="https://resh.edu.ru/subject/lesson/6455/start/10503/" Type="http://schemas.openxmlformats.org/officeDocument/2006/relationships/hyperlink" Id="rId31"/>
    <Relationship TargetMode="External" Target="https://resh.edu.ru/subject/lesson/6455/start/10503/" Type="http://schemas.openxmlformats.org/officeDocument/2006/relationships/hyperlink" Id="rId32"/>
    <Relationship TargetMode="External" Target="https://resh.edu.ru/subject/lesson/5423/start/35985/" Type="http://schemas.openxmlformats.org/officeDocument/2006/relationships/hyperlink" Id="rId33"/>
    <Relationship TargetMode="External" Target="https://resh.edu.ru/subject/lesson/5225/start/203084/" Type="http://schemas.openxmlformats.org/officeDocument/2006/relationships/hyperlink" Id="rId34"/>
    <Relationship TargetMode="External" Target="https://resh.edu.ru/subject/lesson/5348/start/15186/" Type="http://schemas.openxmlformats.org/officeDocument/2006/relationships/hyperlink" Id="rId35"/>
    <Relationship TargetMode="External" Target="https://resh.edu.ru/subject/lesson/5556/start/166550/" Type="http://schemas.openxmlformats.org/officeDocument/2006/relationships/hyperlink" Id="rId36"/>
    <Relationship TargetMode="External" Target="https://resh.edu.ru/subject/lesson/5490/start/101816/" Type="http://schemas.openxmlformats.org/officeDocument/2006/relationships/hyperlink" Id="rId37"/>
    <Relationship TargetMode="External" Target="https://resh.edu.ru/subject/lesson/5491/start/203174/" Type="http://schemas.openxmlformats.org/officeDocument/2006/relationships/hyperlink" Id="rId3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