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08996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"Школа-интернат № 85 " г.Перми"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581452)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1"/>
      <w:r>
        <w:rPr>
          <w:rFonts w:ascii="Times New Roman" w:hAnsi="Times New Roman"/>
          <w:b/>
          <w:i w:val="false"/>
          <w:color w:val="000000"/>
          <w:sz w:val="28"/>
        </w:rPr>
        <w:t>г. Пермь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2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089961" w:id="3"/>
    <w:p>
      <w:pPr>
        <w:sectPr>
          <w:pgSz w:w="11906" w:h="16383" w:orient="portrait"/>
        </w:sectPr>
      </w:pPr>
    </w:p>
    <w:bookmarkEnd w:id="3"/>
    <w:bookmarkEnd w:id="0"/>
    <w:bookmarkStart w:name="block-4089962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089962" w:id="6"/>
    <w:p>
      <w:pPr>
        <w:sectPr>
          <w:pgSz w:w="11906" w:h="16383" w:orient="portrait"/>
        </w:sectPr>
      </w:pPr>
    </w:p>
    <w:bookmarkEnd w:id="6"/>
    <w:bookmarkEnd w:id="4"/>
    <w:bookmarkStart w:name="block-4089963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4089963" w:id="8"/>
    <w:p>
      <w:pPr>
        <w:sectPr>
          <w:pgSz w:w="11906" w:h="16383" w:orient="portrait"/>
        </w:sectPr>
      </w:pPr>
    </w:p>
    <w:bookmarkEnd w:id="8"/>
    <w:bookmarkEnd w:id="7"/>
    <w:bookmarkStart w:name="block-408996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4089964" w:id="10"/>
    <w:p>
      <w:pPr>
        <w:sectPr>
          <w:pgSz w:w="11906" w:h="16383" w:orient="portrait"/>
        </w:sectPr>
      </w:pPr>
    </w:p>
    <w:bookmarkEnd w:id="10"/>
    <w:bookmarkEnd w:id="9"/>
    <w:bookmarkStart w:name="block-4089966" w:id="1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089966" w:id="12"/>
    <w:p>
      <w:pPr>
        <w:sectPr>
          <w:pgSz w:w="16383" w:h="11906" w:orient="landscape"/>
        </w:sectPr>
      </w:pPr>
    </w:p>
    <w:bookmarkEnd w:id="12"/>
    <w:bookmarkEnd w:id="11"/>
    <w:bookmarkStart w:name="block-408996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https://resh.edu.ru/subject/lesson/5225/conspect/203083/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https://resh.edu.ru/subject/lesson/7322/start/295253/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31"/>
        <w:gridCol w:w="2880"/>
        <w:gridCol w:w="1173"/>
        <w:gridCol w:w="2168"/>
        <w:gridCol w:w="2310"/>
        <w:gridCol w:w="1636"/>
        <w:gridCol w:w="2896"/>
      </w:tblGrid>
      <w:tr>
        <w:trPr>
          <w:trHeight w:val="300" w:hRule="atLeast"/>
          <w:trHeight w:val="144" w:hRule="atLeast"/>
        </w:trPr>
        <w:tc>
          <w:tcPr>
            <w:tcW w:w="3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https://www.yaklass.ru/p/informatika/8-klass/teoreticheskie-osnovy-informatiki-7279393/elementy-algebry-logiki-6617745/re-095b3b62-25d3-47b3-9fd5-33fc96a91adb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https://www.yaklass.ru/p/informatika/8-klass/algoritmizatciia-i-osnovy-programmirovaniia-7279394/algoritmicheskie-konstruktcii-13987/re-f874a988-2062-48c6-800e-64baab38bfb8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https://www.yaklass.ru/p/informatika/8-klass/algoritmizatciia-i-osnovy-programmirovaniia-7279394/algoritmicheskie-konstruktcii-13987/re-0192f7d1-6e5f-4a8d-9bbd-c7fc9b76cd0b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86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https://resh.edu.ru/subject/lesson/3063/start/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https://www.yaklass.ru/p/informatika/8-klass/algoritmizatciia-i-osnovy-programmirovaniia-7279394/nachalnye-svedeniia-o-iazyke-programmirovaniia-paskal-14000/re-54b5441c-9b46-4fa1-aa40-4cdd34306b63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https://resh.edu.ru/subject/lesson/3468/start/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https://resh.edu.ru/subject/lesson/3117/start/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https://resh.edu.ru/subject/lesson/3062/start/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https://resh.edu.ru/subject/lesson/1928/train/#188518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https://resh.edu.ru/subject/lesson/5816/conspect/10939/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https://resh.edu.ru/subject/lesson/3059/main/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https://resh.edu.ru/subject/lesson/3059/main/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https://resh.edu.ru/subject/lesson/4905/conspect/15664/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089967" w:id="14"/>
    <w:p>
      <w:pPr>
        <w:sectPr>
          <w:pgSz w:w="16383" w:h="11906" w:orient="landscape"/>
        </w:sectPr>
      </w:pPr>
    </w:p>
    <w:bookmarkEnd w:id="14"/>
    <w:bookmarkEnd w:id="13"/>
    <w:bookmarkStart w:name="block-4089965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6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6"/>
      <w:r>
        <w:rPr>
          <w:sz w:val="28"/>
        </w:rPr>
        <w:br/>
      </w:r>
      <w:bookmarkStart w:name="1fdd9878-aabe-49b3-a26b-db65386f5009"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19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7-9 классы: методическое пособие / Л.Л.Босова, А.Ю.Босова</w:t>
      </w:r>
      <w:bookmarkEnd w:id="19"/>
      <w:r>
        <w:rPr>
          <w:sz w:val="28"/>
        </w:rPr>
        <w:br/>
      </w:r>
      <w:bookmarkStart w:name="5a8af3fe-6634-4595-ad67-2c1d899ea77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https://bosova.ru/metodist/authors/informatika/3/eor7.php</w:t>
      </w:r>
      <w:bookmarkEnd w:id="20"/>
      <w:r>
        <w:rPr>
          <w:sz w:val="28"/>
        </w:rPr>
        <w:br/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https://bosova.ru/metodist/authors/informatika/3/eor8.php</w:t>
      </w:r>
      <w:bookmarkEnd w:id="21"/>
      <w:r>
        <w:rPr>
          <w:sz w:val="28"/>
        </w:rPr>
        <w:br/>
      </w: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https://bosova.ru/metodist/authors/informatika/3/eor9.php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3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</w:t>
      </w:r>
      <w:bookmarkEnd w:id="23"/>
      <w:r>
        <w:rPr>
          <w:sz w:val="28"/>
        </w:rPr>
        <w:br/>
      </w:r>
      <w:bookmarkStart w:name="bbd0f172-0fc7-47ad-bd72-029d95fdc8ad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https://www.yaklass.ru/</w:t>
      </w:r>
      <w:bookmarkEnd w:id="24"/>
      <w:r>
        <w:rPr>
          <w:sz w:val="28"/>
        </w:rPr>
        <w:br/>
      </w:r>
      <w:bookmarkStart w:name="bbd0f172-0fc7-47ad-bd72-029d95fdc8a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https://joyteka.com/ru</w:t>
      </w:r>
      <w:bookmarkEnd w:id="25"/>
      <w:r>
        <w:rPr>
          <w:sz w:val="28"/>
        </w:rPr>
        <w:br/>
      </w:r>
      <w:bookmarkStart w:name="bbd0f172-0fc7-47ad-bd72-029d95fdc8a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https://educont.ru/</w:t>
      </w:r>
      <w:bookmarkEnd w:id="2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089965" w:id="27"/>
    <w:p>
      <w:pPr>
        <w:sectPr>
          <w:pgSz w:w="11906" w:h="16383" w:orient="portrait"/>
        </w:sectPr>
      </w:pPr>
    </w:p>
    <w:bookmarkEnd w:id="27"/>
    <w:bookmarkEnd w:id="1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resh.edu.ru/subject/lesson/5225/conspect/203083/" Type="http://schemas.openxmlformats.org/officeDocument/2006/relationships/hyperlink" Id="rId39"/>
    <Relationship TargetMode="External" Target="https://m.edsoo.ru/8a162848" Type="http://schemas.openxmlformats.org/officeDocument/2006/relationships/hyperlink" Id="rId40"/>
    <Relationship TargetMode="External" Target="https://m.edsoo.ru/8a1629ec" Type="http://schemas.openxmlformats.org/officeDocument/2006/relationships/hyperlink" Id="rId41"/>
    <Relationship TargetMode="External" Target="https://m.edsoo.ru/8a162b72" Type="http://schemas.openxmlformats.org/officeDocument/2006/relationships/hyperlink" Id="rId42"/>
    <Relationship TargetMode="External" Target="https://m.edsoo.ru/8a162d02" Type="http://schemas.openxmlformats.org/officeDocument/2006/relationships/hyperlink" Id="rId43"/>
    <Relationship TargetMode="External" Target="https://m.edsoo.ru/8a162e7e" Type="http://schemas.openxmlformats.org/officeDocument/2006/relationships/hyperlink" Id="rId44"/>
    <Relationship TargetMode="External" Target="https://m.edsoo.ru/8a162fe6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2d4" Type="http://schemas.openxmlformats.org/officeDocument/2006/relationships/hyperlink" Id="rId47"/>
    <Relationship TargetMode="External" Target="https://resh.edu.ru/subject/lesson/7322/start/295253/" Type="http://schemas.openxmlformats.org/officeDocument/2006/relationships/hyperlink" Id="rId48"/>
    <Relationship TargetMode="External" Target="https://m.edsoo.ru/8a1635c2" Type="http://schemas.openxmlformats.org/officeDocument/2006/relationships/hyperlink" Id="rId49"/>
    <Relationship TargetMode="External" Target="https://m.edsoo.ru/8a163874" Type="http://schemas.openxmlformats.org/officeDocument/2006/relationships/hyperlink" Id="rId50"/>
    <Relationship TargetMode="External" Target="https://m.edsoo.ru/8a1639d2" Type="http://schemas.openxmlformats.org/officeDocument/2006/relationships/hyperlink" Id="rId51"/>
    <Relationship TargetMode="External" Target="https://m.edsoo.ru/8a163b30" Type="http://schemas.openxmlformats.org/officeDocument/2006/relationships/hyperlink" Id="rId52"/>
    <Relationship TargetMode="External" Target="https://m.edsoo.ru/8a16404e" Type="http://schemas.openxmlformats.org/officeDocument/2006/relationships/hyperlink" Id="rId53"/>
    <Relationship TargetMode="External" Target="https://m.edsoo.ru/8a1642c4" Type="http://schemas.openxmlformats.org/officeDocument/2006/relationships/hyperlink" Id="rId54"/>
    <Relationship TargetMode="External" Target="https://m.edsoo.ru/8a164472" Type="http://schemas.openxmlformats.org/officeDocument/2006/relationships/hyperlink" Id="rId55"/>
    <Relationship TargetMode="External" Target="https://m.edsoo.ru/8a164652" Type="http://schemas.openxmlformats.org/officeDocument/2006/relationships/hyperlink" Id="rId56"/>
    <Relationship TargetMode="External" Target="https://m.edsoo.ru/8a164828" Type="http://schemas.openxmlformats.org/officeDocument/2006/relationships/hyperlink" Id="rId57"/>
    <Relationship TargetMode="External" Target="https://m.edsoo.ru/8a1649e0" Type="http://schemas.openxmlformats.org/officeDocument/2006/relationships/hyperlink" Id="rId58"/>
    <Relationship TargetMode="External" Target="https://m.edsoo.ru/8a164ba2" Type="http://schemas.openxmlformats.org/officeDocument/2006/relationships/hyperlink" Id="rId59"/>
    <Relationship TargetMode="External" Target="https://m.edsoo.ru/8a164d96" Type="http://schemas.openxmlformats.org/officeDocument/2006/relationships/hyperlink" Id="rId60"/>
    <Relationship TargetMode="External" Target="https://m.edsoo.ru/8a165296" Type="http://schemas.openxmlformats.org/officeDocument/2006/relationships/hyperlink" Id="rId61"/>
    <Relationship TargetMode="External" Target="https://m.edsoo.ru/8a16549e" Type="http://schemas.openxmlformats.org/officeDocument/2006/relationships/hyperlink" Id="rId62"/>
    <Relationship TargetMode="External" Target="https://m.edsoo.ru/8a16564c" Type="http://schemas.openxmlformats.org/officeDocument/2006/relationships/hyperlink" Id="rId63"/>
    <Relationship TargetMode="External" Target="https://m.edsoo.ru/8a1657fa" Type="http://schemas.openxmlformats.org/officeDocument/2006/relationships/hyperlink" Id="rId64"/>
    <Relationship TargetMode="External" Target="https://m.edsoo.ru/8a165b56" Type="http://schemas.openxmlformats.org/officeDocument/2006/relationships/hyperlink" Id="rId65"/>
    <Relationship TargetMode="External" Target="https://m.edsoo.ru/8a165cf0" Type="http://schemas.openxmlformats.org/officeDocument/2006/relationships/hyperlink" Id="rId66"/>
    <Relationship TargetMode="External" Target="https://www.yaklass.ru/p/informatika/8-klass/teoreticheskie-osnovy-informatiki-7279393/elementy-algebry-logiki-6617745/re-095b3b62-25d3-47b3-9fd5-33fc96a91adb" Type="http://schemas.openxmlformats.org/officeDocument/2006/relationships/hyperlink" Id="rId67"/>
    <Relationship TargetMode="External" Target="https://m.edsoo.ru/8a165e94" Type="http://schemas.openxmlformats.org/officeDocument/2006/relationships/hyperlink" Id="rId68"/>
    <Relationship TargetMode="External" Target="https://m.edsoo.ru/8a178c38" Type="http://schemas.openxmlformats.org/officeDocument/2006/relationships/hyperlink" Id="rId69"/>
    <Relationship TargetMode="External" Target="https://m.edsoo.ru/8a17949e" Type="http://schemas.openxmlformats.org/officeDocument/2006/relationships/hyperlink" Id="rId70"/>
    <Relationship TargetMode="External" Target="https://m.edsoo.ru/8a179606" Type="http://schemas.openxmlformats.org/officeDocument/2006/relationships/hyperlink" Id="rId71"/>
    <Relationship TargetMode="External" Target="https://www.yaklass.ru/p/informatika/8-klass/algoritmizatciia-i-osnovy-programmirovaniia-7279394/algoritmicheskie-konstruktcii-13987/re-f874a988-2062-48c6-800e-64baab38bfb8" Type="http://schemas.openxmlformats.org/officeDocument/2006/relationships/hyperlink" Id="rId72"/>
    <Relationship TargetMode="External" Target="https://www.yaklass.ru/p/informatika/8-klass/algoritmizatciia-i-osnovy-programmirovaniia-7279394/algoritmicheskie-konstruktcii-13987/re-0192f7d1-6e5f-4a8d-9bbd-c7fc9b76cd0b" Type="http://schemas.openxmlformats.org/officeDocument/2006/relationships/hyperlink" Id="rId73"/>
    <Relationship TargetMode="External" Target="https://m.edsoo.ru/8a17998a" Type="http://schemas.openxmlformats.org/officeDocument/2006/relationships/hyperlink" Id="rId74"/>
    <Relationship TargetMode="External" Target="https://m.edsoo.ru/8a179aac" Type="http://schemas.openxmlformats.org/officeDocument/2006/relationships/hyperlink" Id="rId75"/>
    <Relationship TargetMode="External" Target="https://m.edsoo.ru/8a179e1c" Type="http://schemas.openxmlformats.org/officeDocument/2006/relationships/hyperlink" Id="rId76"/>
    <Relationship TargetMode="External" Target="https://m.edsoo.ru/8a179e1c" Type="http://schemas.openxmlformats.org/officeDocument/2006/relationships/hyperlink" Id="rId77"/>
    <Relationship TargetMode="External" Target="https://m.edsoo.ru/8a17a06a" Type="http://schemas.openxmlformats.org/officeDocument/2006/relationships/hyperlink" Id="rId78"/>
    <Relationship TargetMode="External" Target="https://m.edsoo.ru/8a17a18c" Type="http://schemas.openxmlformats.org/officeDocument/2006/relationships/hyperlink" Id="rId79"/>
    <Relationship TargetMode="External" Target="https://resh.edu.ru/subject/lesson/3063/start/" Type="http://schemas.openxmlformats.org/officeDocument/2006/relationships/hyperlink" Id="rId80"/>
    <Relationship TargetMode="External" Target="https://www.yaklass.ru/p/informatika/8-klass/algoritmizatciia-i-osnovy-programmirovaniia-7279394/nachalnye-svedeniia-o-iazyke-programmirovaniia-paskal-14000/re-54b5441c-9b46-4fa1-aa40-4cdd34306b63" Type="http://schemas.openxmlformats.org/officeDocument/2006/relationships/hyperlink" Id="rId81"/>
    <Relationship TargetMode="External" Target="https://resh.edu.ru/subject/lesson/3468/start/" Type="http://schemas.openxmlformats.org/officeDocument/2006/relationships/hyperlink" Id="rId82"/>
    <Relationship TargetMode="External" Target="https://resh.edu.ru/subject/lesson/3117/start/" Type="http://schemas.openxmlformats.org/officeDocument/2006/relationships/hyperlink" Id="rId83"/>
    <Relationship TargetMode="External" Target="https://resh.edu.ru/subject/lesson/3062/start/" Type="http://schemas.openxmlformats.org/officeDocument/2006/relationships/hyperlink" Id="rId84"/>
    <Relationship TargetMode="External" Target="https://m.edsoo.ru/8a17ac4a" Type="http://schemas.openxmlformats.org/officeDocument/2006/relationships/hyperlink" Id="rId85"/>
    <Relationship TargetMode="External" Target="https://m.edsoo.ru/8a17ad6c" Type="http://schemas.openxmlformats.org/officeDocument/2006/relationships/hyperlink" Id="rId86"/>
    <Relationship TargetMode="External" Target="https://m.edsoo.ru/8a17ae8e" Type="http://schemas.openxmlformats.org/officeDocument/2006/relationships/hyperlink" Id="rId87"/>
    <Relationship TargetMode="External" Target="https://m.edsoo.ru/8a17afa6" Type="http://schemas.openxmlformats.org/officeDocument/2006/relationships/hyperlink" Id="rId88"/>
    <Relationship TargetMode="External" Target="https://resh.edu.ru/subject/lesson/1928/train/#188518" Type="http://schemas.openxmlformats.org/officeDocument/2006/relationships/hyperlink" Id="rId89"/>
    <Relationship TargetMode="External" Target="https://m.edsoo.ru/8a17b456" Type="http://schemas.openxmlformats.org/officeDocument/2006/relationships/hyperlink" Id="rId90"/>
    <Relationship TargetMode="External" Target="https://m.edsoo.ru/8a17b578" Type="http://schemas.openxmlformats.org/officeDocument/2006/relationships/hyperlink" Id="rId91"/>
    <Relationship TargetMode="External" Target="https://m.edsoo.ru/8a17b690" Type="http://schemas.openxmlformats.org/officeDocument/2006/relationships/hyperlink" Id="rId92"/>
    <Relationship TargetMode="External" Target="https://m.edsoo.ru/8a17b7bc" Type="http://schemas.openxmlformats.org/officeDocument/2006/relationships/hyperlink" Id="rId93"/>
    <Relationship TargetMode="External" Target="https://m.edsoo.ru/8a17b8e8" Type="http://schemas.openxmlformats.org/officeDocument/2006/relationships/hyperlink" Id="rId94"/>
    <Relationship TargetMode="External" Target="https://m.edsoo.ru/8a17ba1e" Type="http://schemas.openxmlformats.org/officeDocument/2006/relationships/hyperlink" Id="rId95"/>
    <Relationship TargetMode="External" Target="https://m.edsoo.ru/8a17bb36" Type="http://schemas.openxmlformats.org/officeDocument/2006/relationships/hyperlink" Id="rId96"/>
    <Relationship TargetMode="External" Target="https://m.edsoo.ru/8a17be06" Type="http://schemas.openxmlformats.org/officeDocument/2006/relationships/hyperlink" Id="rId97"/>
    <Relationship TargetMode="External" Target="https://m.edsoo.ru/8a17c04a" Type="http://schemas.openxmlformats.org/officeDocument/2006/relationships/hyperlink" Id="rId98"/>
    <Relationship TargetMode="External" Target="https://resh.edu.ru/subject/lesson/5816/conspect/10939/" Type="http://schemas.openxmlformats.org/officeDocument/2006/relationships/hyperlink" Id="rId99"/>
    <Relationship TargetMode="External" Target="https://resh.edu.ru/subject/lesson/3059/main/" Type="http://schemas.openxmlformats.org/officeDocument/2006/relationships/hyperlink" Id="rId100"/>
    <Relationship TargetMode="External" Target="https://resh.edu.ru/subject/lesson/3059/main/" Type="http://schemas.openxmlformats.org/officeDocument/2006/relationships/hyperlink" Id="rId101"/>
    <Relationship TargetMode="External" Target="https://m.edsoo.ru/8a17c392" Type="http://schemas.openxmlformats.org/officeDocument/2006/relationships/hyperlink" Id="rId102"/>
    <Relationship TargetMode="External" Target="https://m.edsoo.ru/8a17c4aa" Type="http://schemas.openxmlformats.org/officeDocument/2006/relationships/hyperlink" Id="rId103"/>
    <Relationship TargetMode="External" Target="https://m.edsoo.ru/8a17c9c8" Type="http://schemas.openxmlformats.org/officeDocument/2006/relationships/hyperlink" Id="rId104"/>
    <Relationship TargetMode="External" Target="https://m.edsoo.ru/8a17cb12" Type="http://schemas.openxmlformats.org/officeDocument/2006/relationships/hyperlink" Id="rId105"/>
    <Relationship TargetMode="External" Target="https://m.edsoo.ru/8a17cc3e" Type="http://schemas.openxmlformats.org/officeDocument/2006/relationships/hyperlink" Id="rId106"/>
    <Relationship TargetMode="External" Target="https://m.edsoo.ru/8a17cd60" Type="http://schemas.openxmlformats.org/officeDocument/2006/relationships/hyperlink" Id="rId107"/>
    <Relationship TargetMode="External" Target="https://resh.edu.ru/subject/lesson/4905/conspect/15664/" Type="http://schemas.openxmlformats.org/officeDocument/2006/relationships/hyperlink" Id="rId108"/>
    <Relationship TargetMode="External" Target="https://m.edsoo.ru/8a17d01c" Type="http://schemas.openxmlformats.org/officeDocument/2006/relationships/hyperlink" Id="rId109"/>
    <Relationship TargetMode="External" Target="https://m.edsoo.ru/8a17d1ca" Type="http://schemas.openxmlformats.org/officeDocument/2006/relationships/hyperlink" Id="rId110"/>
    <Relationship TargetMode="External" Target="https://m.edsoo.ru/8a17d4d6" Type="http://schemas.openxmlformats.org/officeDocument/2006/relationships/hyperlink" Id="rId111"/>
    <Relationship TargetMode="External" Target="https://m.edsoo.ru/8a17d602" Type="http://schemas.openxmlformats.org/officeDocument/2006/relationships/hyperlink" Id="rId112"/>
    <Relationship TargetMode="External" Target="https://m.edsoo.ru/8a17d710" Type="http://schemas.openxmlformats.org/officeDocument/2006/relationships/hyperlink" Id="rId113"/>
    <Relationship TargetMode="External" Target="https://m.edsoo.ru/8a17d832" Type="http://schemas.openxmlformats.org/officeDocument/2006/relationships/hyperlink" Id="rId114"/>
    <Relationship TargetMode="External" Target="https://m.edsoo.ru/8a17d990" Type="http://schemas.openxmlformats.org/officeDocument/2006/relationships/hyperlink" Id="rId115"/>
    <Relationship TargetMode="External" Target="https://m.edsoo.ru/8a17db70" Type="http://schemas.openxmlformats.org/officeDocument/2006/relationships/hyperlink" Id="rId116"/>
    <Relationship TargetMode="External" Target="https://m.edsoo.ru/8a17e08e" Type="http://schemas.openxmlformats.org/officeDocument/2006/relationships/hyperlink" Id="rId117"/>
    <Relationship TargetMode="External" Target="https://m.edsoo.ru/8a17e2b4" Type="http://schemas.openxmlformats.org/officeDocument/2006/relationships/hyperlink" Id="rId118"/>
    <Relationship TargetMode="External" Target="https://m.edsoo.ru/8a17e6ba" Type="http://schemas.openxmlformats.org/officeDocument/2006/relationships/hyperlink" Id="rId119"/>
    <Relationship TargetMode="External" Target="https://m.edsoo.ru/8a17e87c" Type="http://schemas.openxmlformats.org/officeDocument/2006/relationships/hyperlink" Id="rId120"/>
    <Relationship TargetMode="External" Target="https://m.edsoo.ru/8a17eaca" Type="http://schemas.openxmlformats.org/officeDocument/2006/relationships/hyperlink" Id="rId121"/>
    <Relationship TargetMode="External" Target="https://m.edsoo.ru/8a17ec3c" Type="http://schemas.openxmlformats.org/officeDocument/2006/relationships/hyperlink" Id="rId122"/>
    <Relationship TargetMode="External" Target="https://m.edsoo.ru/8a17ed54" Type="http://schemas.openxmlformats.org/officeDocument/2006/relationships/hyperlink" Id="rId123"/>
    <Relationship TargetMode="External" Target="https://m.edsoo.ru/8a17ee6c" Type="http://schemas.openxmlformats.org/officeDocument/2006/relationships/hyperlink" Id="rId12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