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r="http://schemas.openxmlformats.org/officeDocument/2006/relationships" xmlns:w="http://schemas.openxmlformats.org/wordprocessingml/2006/main"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4612996"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МАОУ "Школа-интернат № 85 " г.Перми"</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Учитель физики</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Долгушина Ольга Севастьяновна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Учитель физики</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Долгушина Ольга Севастьяновна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Учитель физики</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Долгушина Ольга Севастьяновна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652954)</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«Физика.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42bdabb-0f2d-40ee-bf7c-727852ad74ae" w:id="1"/>
      <w:r>
        <w:rPr>
          <w:rFonts w:ascii="Times New Roman" w:hAnsi="Times New Roman"/>
          <w:b/>
          <w:i w:val="false"/>
          <w:color w:val="000000"/>
          <w:sz w:val="28"/>
        </w:rPr>
        <w:t>г.Пермь</w:t>
      </w:r>
      <w:bookmarkEnd w:id="1"/>
      <w:r>
        <w:rPr>
          <w:sz w:val="28"/>
        </w:rPr>
        <w:br/>
      </w:r>
      <w:bookmarkStart w:name="f42bdabb-0f2d-40ee-bf7c-727852ad74ae" w:id="2"/>
      <w:r>
        <w:rPr>
          <w:rFonts w:ascii="Times New Roman" w:hAnsi="Times New Roman"/>
          <w:b/>
          <w:i w:val="false"/>
          <w:color w:val="000000"/>
          <w:sz w:val="28"/>
        </w:rPr>
        <w:t xml:space="preserve"> 2023 -2024</w:t>
      </w:r>
      <w:bookmarkEnd w:id="2"/>
      <w:r>
        <w:rPr>
          <w:rFonts w:ascii="Times New Roman" w:hAnsi="Times New Roman"/>
          <w:b/>
          <w:i w:val="false"/>
          <w:color w:val="000000"/>
          <w:sz w:val="28"/>
        </w:rPr>
        <w:t>‌ ‌</w:t>
      </w:r>
      <w:r>
        <w:rPr>
          <w:rFonts w:ascii="Times New Roman" w:hAnsi="Times New Roman"/>
          <w:b w:val="false"/>
          <w:i w:val="false"/>
          <w:color w:val="000000"/>
          <w:sz w:val="28"/>
        </w:rPr>
        <w:t>​</w:t>
      </w:r>
    </w:p>
    <w:p>
      <w:pPr>
        <w:spacing w:before="0" w:after="0"/>
        <w:ind w:left="120"/>
        <w:jc w:val="left"/>
      </w:pPr>
    </w:p>
    <w:bookmarkStart w:name="block-4612996" w:id="3"/>
    <w:p>
      <w:pPr>
        <w:sectPr>
          <w:pgSz w:w="11906" w:h="16383" w:orient="portrait"/>
        </w:sectPr>
      </w:pPr>
    </w:p>
    <w:bookmarkEnd w:id="3"/>
    <w:bookmarkEnd w:id="0"/>
    <w:bookmarkStart w:name="block-4612992" w:id="4"/>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pPr>
        <w:spacing w:before="0" w:after="0" w:line="264"/>
        <w:ind w:firstLine="600"/>
        <w:jc w:val="both"/>
      </w:pPr>
      <w:r>
        <w:rPr>
          <w:rFonts w:ascii="Times New Roman" w:hAnsi="Times New Roman"/>
          <w:b w:val="false"/>
          <w:i w:val="false"/>
          <w:color w:val="000000"/>
          <w:sz w:val="28"/>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pPr>
        <w:spacing w:before="0" w:after="0" w:line="264"/>
        <w:ind w:firstLine="600"/>
        <w:jc w:val="both"/>
      </w:pPr>
      <w:r>
        <w:rPr>
          <w:rFonts w:ascii="Times New Roman" w:hAnsi="Times New Roman"/>
          <w:b w:val="false"/>
          <w:i w:val="false"/>
          <w:color w:val="000000"/>
          <w:sz w:val="28"/>
        </w:rPr>
        <w:t>Программа по физике включает:</w:t>
      </w:r>
    </w:p>
    <w:p>
      <w:pPr>
        <w:numPr>
          <w:ilvl w:val="0"/>
          <w:numId w:val="1"/>
        </w:numPr>
        <w:spacing w:before="0" w:after="0" w:line="264"/>
        <w:jc w:val="both"/>
      </w:pPr>
      <w:r>
        <w:rPr>
          <w:rFonts w:ascii="Times New Roman" w:hAnsi="Times New Roman"/>
          <w:b w:val="false"/>
          <w:i w:val="false"/>
          <w:color w:val="000000"/>
          <w:sz w:val="28"/>
        </w:rPr>
        <w:t>планируемые результаты освоения курса физики на базовом уровне, в том числе предметные результаты по годам обучения;</w:t>
      </w:r>
    </w:p>
    <w:p>
      <w:pPr>
        <w:numPr>
          <w:ilvl w:val="0"/>
          <w:numId w:val="1"/>
        </w:numPr>
        <w:spacing w:before="0" w:after="0" w:line="264"/>
        <w:jc w:val="both"/>
      </w:pPr>
      <w:r>
        <w:rPr>
          <w:rFonts w:ascii="Times New Roman" w:hAnsi="Times New Roman"/>
          <w:b w:val="false"/>
          <w:i w:val="false"/>
          <w:color w:val="000000"/>
          <w:sz w:val="28"/>
        </w:rPr>
        <w:t>содержание учебного предмета «Физика» по годам обучения.</w:t>
      </w:r>
    </w:p>
    <w:p>
      <w:pPr>
        <w:spacing w:before="0" w:after="0" w:line="264"/>
        <w:ind w:firstLine="600"/>
        <w:jc w:val="both"/>
      </w:pPr>
      <w:r>
        <w:rPr>
          <w:rFonts w:ascii="Times New Roman" w:hAnsi="Times New Roman"/>
          <w:b w:val="false"/>
          <w:i w:val="false"/>
          <w:color w:val="000000"/>
          <w:sz w:val="28"/>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pPr>
        <w:spacing w:before="0" w:after="0" w:line="264"/>
        <w:ind w:firstLine="600"/>
        <w:jc w:val="both"/>
      </w:pPr>
      <w:r>
        <w:rPr>
          <w:rFonts w:ascii="Times New Roman" w:hAnsi="Times New Roman"/>
          <w:b w:val="false"/>
          <w:i w:val="false"/>
          <w:color w:val="000000"/>
          <w:sz w:val="28"/>
        </w:rPr>
        <w:t>В основу курса физики для уровня среднего общего образования положен ряд идей, которые можно рассматривать как принципы его построения.</w:t>
      </w:r>
    </w:p>
    <w:p>
      <w:pPr>
        <w:spacing w:before="0" w:after="0" w:line="264"/>
        <w:ind w:firstLine="600"/>
        <w:jc w:val="both"/>
      </w:pPr>
      <w:r>
        <w:rPr>
          <w:rFonts w:ascii="Times New Roman" w:hAnsi="Times New Roman"/>
          <w:b w:val="false"/>
          <w:i/>
          <w:color w:val="000000"/>
          <w:sz w:val="28"/>
        </w:rPr>
        <w:t>Идея целостности</w:t>
      </w:r>
      <w:r>
        <w:rPr>
          <w:rFonts w:ascii="Times New Roman" w:hAnsi="Times New Roman"/>
          <w:b w:val="false"/>
          <w:i w:val="false"/>
          <w:color w:val="000000"/>
          <w:sz w:val="28"/>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pPr>
        <w:spacing w:before="0" w:after="0" w:line="264"/>
        <w:ind w:firstLine="600"/>
        <w:jc w:val="both"/>
      </w:pPr>
      <w:r>
        <w:rPr>
          <w:rFonts w:ascii="Times New Roman" w:hAnsi="Times New Roman"/>
          <w:b w:val="false"/>
          <w:i/>
          <w:color w:val="000000"/>
          <w:sz w:val="28"/>
        </w:rPr>
        <w:t>Идея генерализации</w:t>
      </w:r>
      <w:r>
        <w:rPr>
          <w:rFonts w:ascii="Times New Roman" w:hAnsi="Times New Roman"/>
          <w:b w:val="false"/>
          <w:i w:val="false"/>
          <w:color w:val="000000"/>
          <w:sz w:val="28"/>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pPr>
        <w:spacing w:before="0" w:after="0" w:line="264"/>
        <w:ind w:firstLine="600"/>
        <w:jc w:val="both"/>
      </w:pPr>
      <w:r>
        <w:rPr>
          <w:rFonts w:ascii="Times New Roman" w:hAnsi="Times New Roman"/>
          <w:b w:val="false"/>
          <w:i/>
          <w:color w:val="000000"/>
          <w:sz w:val="28"/>
        </w:rPr>
        <w:t>Идея гуманитаризации</w:t>
      </w:r>
      <w:r>
        <w:rPr>
          <w:rFonts w:ascii="Times New Roman" w:hAnsi="Times New Roman"/>
          <w:b w:val="false"/>
          <w:i w:val="false"/>
          <w:color w:val="000000"/>
          <w:sz w:val="28"/>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pPr>
        <w:spacing w:before="0" w:after="0" w:line="264"/>
        <w:ind w:firstLine="600"/>
        <w:jc w:val="both"/>
      </w:pPr>
      <w:r>
        <w:rPr>
          <w:rFonts w:ascii="Times New Roman" w:hAnsi="Times New Roman"/>
          <w:b w:val="false"/>
          <w:i/>
          <w:color w:val="000000"/>
          <w:sz w:val="28"/>
        </w:rPr>
        <w:t>Идея прикладной направленности</w:t>
      </w:r>
      <w:r>
        <w:rPr>
          <w:rFonts w:ascii="Times New Roman" w:hAnsi="Times New Roman"/>
          <w:b w:val="false"/>
          <w:i w:val="false"/>
          <w:color w:val="000000"/>
          <w:sz w:val="28"/>
        </w:rPr>
        <w:t xml:space="preserve">. Курс физики предполагает знакомство с широким кругом технических и технологических приложений изученных теорий и законов. </w:t>
      </w:r>
    </w:p>
    <w:p>
      <w:pPr>
        <w:spacing w:before="0" w:after="0" w:line="264"/>
        <w:ind w:firstLine="600"/>
        <w:jc w:val="both"/>
      </w:pPr>
      <w:r>
        <w:rPr>
          <w:rFonts w:ascii="Times New Roman" w:hAnsi="Times New Roman"/>
          <w:b w:val="false"/>
          <w:i/>
          <w:color w:val="000000"/>
          <w:sz w:val="28"/>
        </w:rPr>
        <w:t>Идея экологизации</w:t>
      </w:r>
      <w:r>
        <w:rPr>
          <w:rFonts w:ascii="Times New Roman" w:hAnsi="Times New Roman"/>
          <w:b w:val="false"/>
          <w:i w:val="false"/>
          <w:color w:val="000000"/>
          <w:sz w:val="28"/>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pPr>
        <w:spacing w:before="0" w:after="0" w:line="264"/>
        <w:ind w:firstLine="600"/>
        <w:jc w:val="both"/>
      </w:pPr>
      <w:r>
        <w:rPr>
          <w:rFonts w:ascii="Times New Roman" w:hAnsi="Times New Roman"/>
          <w:b w:val="false"/>
          <w:i w:val="false"/>
          <w:color w:val="000000"/>
          <w:sz w:val="28"/>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pPr>
        <w:spacing w:before="0" w:after="0" w:line="264"/>
        <w:ind w:firstLine="600"/>
        <w:jc w:val="both"/>
      </w:pPr>
      <w:r>
        <w:rPr>
          <w:rFonts w:ascii="Times New Roman" w:hAnsi="Times New Roman"/>
          <w:b w:val="false"/>
          <w:i w:val="false"/>
          <w:color w:val="000000"/>
          <w:sz w:val="28"/>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pPr>
        <w:spacing w:before="0" w:after="0" w:line="264"/>
        <w:ind w:firstLine="600"/>
        <w:jc w:val="both"/>
      </w:pPr>
      <w:r>
        <w:rPr>
          <w:rFonts w:ascii="Times New Roman" w:hAnsi="Times New Roman"/>
          <w:b w:val="false"/>
          <w:i w:val="false"/>
          <w:color w:val="000000"/>
          <w:sz w:val="28"/>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pPr>
        <w:spacing w:before="0" w:after="0" w:line="264"/>
        <w:ind w:firstLine="600"/>
        <w:jc w:val="both"/>
      </w:pPr>
      <w:r>
        <w:rPr>
          <w:rFonts w:ascii="Times New Roman" w:hAnsi="Times New Roman"/>
          <w:b w:val="false"/>
          <w:i w:val="false"/>
          <w:color w:val="000000"/>
          <w:sz w:val="28"/>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pPr>
        <w:spacing w:before="0" w:after="0" w:line="264"/>
        <w:ind w:firstLine="600"/>
        <w:jc w:val="both"/>
      </w:pPr>
      <w:r>
        <w:rPr>
          <w:rFonts w:ascii="Times New Roman" w:hAnsi="Times New Roman"/>
          <w:b w:val="false"/>
          <w:i w:val="false"/>
          <w:color w:val="000000"/>
          <w:sz w:val="28"/>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pPr>
        <w:spacing w:before="0" w:after="0" w:line="264"/>
        <w:ind w:firstLine="600"/>
        <w:jc w:val="both"/>
      </w:pPr>
      <w:r>
        <w:rPr>
          <w:rFonts w:ascii="Times New Roman" w:hAnsi="Times New Roman"/>
          <w:b w:val="false"/>
          <w:i w:val="false"/>
          <w:color w:val="000000"/>
          <w:sz w:val="28"/>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pPr>
        <w:spacing w:before="0" w:after="0" w:line="264"/>
        <w:ind w:firstLine="600"/>
        <w:jc w:val="both"/>
      </w:pPr>
      <w:r>
        <w:rPr>
          <w:rFonts w:ascii="Times New Roman" w:hAnsi="Times New Roman"/>
          <w:b w:val="false"/>
          <w:i w:val="false"/>
          <w:color w:val="000000"/>
          <w:sz w:val="28"/>
        </w:rPr>
        <w:t xml:space="preserve">Основными целями изучения физики в общем образовании являются: </w:t>
      </w:r>
    </w:p>
    <w:p>
      <w:pPr>
        <w:numPr>
          <w:ilvl w:val="0"/>
          <w:numId w:val="2"/>
        </w:numPr>
        <w:spacing w:before="0" w:after="0" w:line="264"/>
        <w:jc w:val="both"/>
      </w:pPr>
      <w:r>
        <w:rPr>
          <w:rFonts w:ascii="Times New Roman" w:hAnsi="Times New Roman"/>
          <w:b w:val="false"/>
          <w:i w:val="false"/>
          <w:color w:val="000000"/>
          <w:sz w:val="28"/>
        </w:rPr>
        <w:t>формирование интереса и стремления обучающихся к научному изучению природы, развитие их интеллектуальных и творческих способностей;</w:t>
      </w:r>
    </w:p>
    <w:p>
      <w:pPr>
        <w:numPr>
          <w:ilvl w:val="0"/>
          <w:numId w:val="2"/>
        </w:numPr>
        <w:spacing w:before="0" w:after="0" w:line="264"/>
        <w:jc w:val="both"/>
      </w:pPr>
      <w:r>
        <w:rPr>
          <w:rFonts w:ascii="Times New Roman" w:hAnsi="Times New Roman"/>
          <w:b w:val="false"/>
          <w:i w:val="false"/>
          <w:color w:val="000000"/>
          <w:sz w:val="28"/>
        </w:rPr>
        <w:t>развитие представлений о научном методе познания и формирование исследовательского отношения к окружающим явлениям;</w:t>
      </w:r>
    </w:p>
    <w:p>
      <w:pPr>
        <w:numPr>
          <w:ilvl w:val="0"/>
          <w:numId w:val="2"/>
        </w:numPr>
        <w:spacing w:before="0" w:after="0" w:line="264"/>
        <w:jc w:val="both"/>
      </w:pPr>
      <w:r>
        <w:rPr>
          <w:rFonts w:ascii="Times New Roman" w:hAnsi="Times New Roman"/>
          <w:b w:val="false"/>
          <w:i w:val="false"/>
          <w:color w:val="000000"/>
          <w:sz w:val="28"/>
        </w:rPr>
        <w:t>формирование научного мировоззрения как результата изучения основ строения материи и фундаментальных законов физики;</w:t>
      </w:r>
    </w:p>
    <w:p>
      <w:pPr>
        <w:numPr>
          <w:ilvl w:val="0"/>
          <w:numId w:val="2"/>
        </w:numPr>
        <w:spacing w:before="0" w:after="0" w:line="264"/>
        <w:jc w:val="both"/>
      </w:pPr>
      <w:r>
        <w:rPr>
          <w:rFonts w:ascii="Times New Roman" w:hAnsi="Times New Roman"/>
          <w:b w:val="false"/>
          <w:i w:val="false"/>
          <w:color w:val="000000"/>
          <w:sz w:val="28"/>
        </w:rPr>
        <w:t>формирование умений объяснять явления с использованием физических знаний и научных доказательств;</w:t>
      </w:r>
    </w:p>
    <w:p>
      <w:pPr>
        <w:numPr>
          <w:ilvl w:val="0"/>
          <w:numId w:val="2"/>
        </w:numPr>
        <w:spacing w:before="0" w:after="0" w:line="264"/>
        <w:jc w:val="both"/>
      </w:pPr>
      <w:r>
        <w:rPr>
          <w:rFonts w:ascii="Times New Roman" w:hAnsi="Times New Roman"/>
          <w:b w:val="false"/>
          <w:i w:val="false"/>
          <w:color w:val="000000"/>
          <w:sz w:val="28"/>
        </w:rPr>
        <w:t>формирование представлений о роли физики для развития других естественных наук, техники и технологий.</w:t>
      </w:r>
    </w:p>
    <w:p>
      <w:pPr>
        <w:spacing w:before="0" w:after="0" w:line="264"/>
        <w:ind w:firstLine="600"/>
        <w:jc w:val="both"/>
      </w:pPr>
      <w:r>
        <w:rPr>
          <w:rFonts w:ascii="Times New Roman" w:hAnsi="Times New Roman"/>
          <w:b w:val="false"/>
          <w:i w:val="false"/>
          <w:color w:val="000000"/>
          <w:sz w:val="28"/>
        </w:rPr>
        <w:t>Достижение этих целей обеспечивается решением следующих задач в процессе изучения курса физики на уровне среднего общего образования:</w:t>
      </w:r>
    </w:p>
    <w:p>
      <w:pPr>
        <w:numPr>
          <w:ilvl w:val="0"/>
          <w:numId w:val="3"/>
        </w:numPr>
        <w:spacing w:before="0" w:after="0" w:line="264"/>
        <w:jc w:val="both"/>
      </w:pPr>
      <w:r>
        <w:rPr>
          <w:rFonts w:ascii="Times New Roman" w:hAnsi="Times New Roman"/>
          <w:b w:val="false"/>
          <w:i w:val="false"/>
          <w:color w:val="000000"/>
          <w:sz w:val="28"/>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pPr>
        <w:numPr>
          <w:ilvl w:val="0"/>
          <w:numId w:val="3"/>
        </w:numPr>
        <w:spacing w:before="0" w:after="0" w:line="264"/>
        <w:jc w:val="both"/>
      </w:pPr>
      <w:r>
        <w:rPr>
          <w:rFonts w:ascii="Times New Roman" w:hAnsi="Times New Roman"/>
          <w:b w:val="false"/>
          <w:i w:val="false"/>
          <w:color w:val="000000"/>
          <w:sz w:val="28"/>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pPr>
        <w:numPr>
          <w:ilvl w:val="0"/>
          <w:numId w:val="3"/>
        </w:numPr>
        <w:spacing w:before="0" w:after="0" w:line="264"/>
        <w:jc w:val="both"/>
      </w:pPr>
      <w:r>
        <w:rPr>
          <w:rFonts w:ascii="Times New Roman" w:hAnsi="Times New Roman"/>
          <w:b w:val="false"/>
          <w:i w:val="false"/>
          <w:color w:val="000000"/>
          <w:sz w:val="28"/>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pPr>
        <w:numPr>
          <w:ilvl w:val="0"/>
          <w:numId w:val="3"/>
        </w:numPr>
        <w:spacing w:before="0" w:after="0" w:line="264"/>
        <w:jc w:val="both"/>
      </w:pPr>
      <w:r>
        <w:rPr>
          <w:rFonts w:ascii="Times New Roman" w:hAnsi="Times New Roman"/>
          <w:b w:val="false"/>
          <w:i w:val="false"/>
          <w:color w:val="000000"/>
          <w:sz w:val="28"/>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pPr>
        <w:numPr>
          <w:ilvl w:val="0"/>
          <w:numId w:val="3"/>
        </w:numPr>
        <w:spacing w:before="0" w:after="0" w:line="264"/>
        <w:jc w:val="both"/>
      </w:pPr>
      <w:r>
        <w:rPr>
          <w:rFonts w:ascii="Times New Roman" w:hAnsi="Times New Roman"/>
          <w:b w:val="false"/>
          <w:i w:val="false"/>
          <w:color w:val="000000"/>
          <w:sz w:val="28"/>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pPr>
        <w:numPr>
          <w:ilvl w:val="0"/>
          <w:numId w:val="3"/>
        </w:numPr>
        <w:spacing w:before="0" w:after="0" w:line="264"/>
        <w:jc w:val="both"/>
      </w:pPr>
      <w:r>
        <w:rPr>
          <w:rFonts w:ascii="Times New Roman" w:hAnsi="Times New Roman"/>
          <w:b w:val="false"/>
          <w:i w:val="false"/>
          <w:color w:val="000000"/>
          <w:sz w:val="28"/>
        </w:rPr>
        <w:t>создание условий для развития умений проектно-исследовательской, творческой деятельности.</w:t>
      </w:r>
    </w:p>
    <w:p>
      <w:pPr>
        <w:spacing w:before="0" w:after="0" w:line="264"/>
        <w:ind w:firstLine="600"/>
        <w:jc w:val="both"/>
      </w:pPr>
      <w:r>
        <w:rPr>
          <w:rFonts w:ascii="Times New Roman" w:hAnsi="Times New Roman"/>
          <w:b w:val="false"/>
          <w:i w:val="false"/>
          <w:color w:val="000000"/>
          <w:sz w:val="28"/>
        </w:rPr>
        <w:t>‌</w:t>
      </w:r>
      <w:bookmarkStart w:name="490f2411-5974-435e-ac25-4fd30bd3d382" w:id="5"/>
      <w:r>
        <w:rPr>
          <w:rFonts w:ascii="Times New Roman" w:hAnsi="Times New Roman"/>
          <w:b w:val="false"/>
          <w:i w:val="false"/>
          <w:color w:val="000000"/>
          <w:sz w:val="28"/>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bookmarkStart w:name="block-4612992" w:id="6"/>
    <w:p>
      <w:pPr>
        <w:sectPr>
          <w:pgSz w:w="11906" w:h="16383" w:orient="portrait"/>
        </w:sectPr>
      </w:pPr>
    </w:p>
    <w:bookmarkEnd w:id="6"/>
    <w:bookmarkEnd w:id="4"/>
    <w:bookmarkStart w:name="block-4612993" w:id="7"/>
    <w:p>
      <w:pPr>
        <w:spacing w:before="0" w:after="0" w:line="264"/>
        <w:ind w:left="120"/>
        <w:jc w:val="both"/>
      </w:pPr>
      <w:bookmarkStart w:name="_Toc124426195" w:id="8"/>
      <w:bookmarkEnd w:id="8"/>
      <w:r>
        <w:rPr>
          <w:rFonts w:ascii="Times New Roman" w:hAnsi="Times New Roman"/>
          <w:b/>
          <w:i w:val="false"/>
          <w:color w:val="000000"/>
          <w:sz w:val="28"/>
        </w:rPr>
        <w:t xml:space="preserve">СОДЕРЖАНИЕ ОБУЧЕНИЯ </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Физика и методы научного познания</w:t>
      </w:r>
    </w:p>
    <w:p>
      <w:pPr>
        <w:spacing w:before="0" w:after="0" w:line="264"/>
        <w:ind w:firstLine="600"/>
        <w:jc w:val="both"/>
      </w:pPr>
      <w:r>
        <w:rPr>
          <w:rFonts w:ascii="Times New Roman" w:hAnsi="Times New Roman"/>
          <w:b w:val="false"/>
          <w:i w:val="false"/>
          <w:color w:val="000000"/>
          <w:sz w:val="28"/>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pPr>
        <w:spacing w:before="0" w:after="0" w:line="264"/>
        <w:ind w:firstLine="600"/>
        <w:jc w:val="both"/>
      </w:pPr>
      <w:r>
        <w:rPr>
          <w:rFonts w:ascii="Times New Roman" w:hAnsi="Times New Roman"/>
          <w:b w:val="false"/>
          <w:i w:val="false"/>
          <w:color w:val="000000"/>
          <w:sz w:val="28"/>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pPr>
        <w:spacing w:before="0" w:after="0" w:line="264"/>
        <w:ind w:firstLine="600"/>
        <w:jc w:val="both"/>
      </w:pPr>
      <w:r>
        <w:rPr>
          <w:rFonts w:ascii="Times New Roman" w:hAnsi="Times New Roman"/>
          <w:b w:val="false"/>
          <w:i w:val="false"/>
          <w:color w:val="000000"/>
          <w:sz w:val="28"/>
        </w:rPr>
        <w:t xml:space="preserve">Роль и место физики в формировании современной научной картины мира, в практической деятельности людей. </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Аналоговые и цифровые измерительные приборы, компьютерные датчики.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Механика</w:t>
      </w:r>
    </w:p>
    <w:p>
      <w:pPr>
        <w:spacing w:before="0" w:after="0" w:line="264"/>
        <w:ind w:firstLine="600"/>
        <w:jc w:val="both"/>
      </w:pPr>
      <w:r>
        <w:rPr>
          <w:rFonts w:ascii="Times New Roman" w:hAnsi="Times New Roman"/>
          <w:b/>
          <w:i/>
          <w:color w:val="000000"/>
          <w:sz w:val="28"/>
        </w:rPr>
        <w:t xml:space="preserve">Тема 1. Кинематика </w:t>
      </w:r>
    </w:p>
    <w:p>
      <w:pPr>
        <w:spacing w:before="0" w:after="0" w:line="264"/>
        <w:ind w:firstLine="600"/>
        <w:jc w:val="both"/>
      </w:pPr>
      <w:r>
        <w:rPr>
          <w:rFonts w:ascii="Times New Roman" w:hAnsi="Times New Roman"/>
          <w:b w:val="false"/>
          <w:i w:val="false"/>
          <w:color w:val="000000"/>
          <w:sz w:val="28"/>
        </w:rPr>
        <w:t xml:space="preserve">Механическое движение. Относительность механического движения. Система отсчёта. Траектория. </w:t>
      </w:r>
    </w:p>
    <w:p>
      <w:pPr>
        <w:spacing w:before="0" w:after="0" w:line="264"/>
        <w:ind w:firstLine="600"/>
        <w:jc w:val="both"/>
      </w:pPr>
      <w:r>
        <w:rPr>
          <w:rFonts w:ascii="Times New Roman" w:hAnsi="Times New Roman"/>
          <w:b w:val="false"/>
          <w:i w:val="false"/>
          <w:color w:val="000000"/>
          <w:sz w:val="28"/>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pPr>
        <w:spacing w:before="0" w:after="0" w:line="264"/>
        <w:ind w:firstLine="600"/>
        <w:jc w:val="both"/>
      </w:pPr>
      <w:r>
        <w:rPr>
          <w:rFonts w:ascii="Times New Roman" w:hAnsi="Times New Roman"/>
          <w:b w:val="false"/>
          <w:i w:val="false"/>
          <w:color w:val="000000"/>
          <w:sz w:val="28"/>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pPr>
        <w:spacing w:before="0" w:after="0" w:line="264"/>
        <w:ind w:firstLine="600"/>
        <w:jc w:val="both"/>
      </w:pPr>
      <w:r>
        <w:rPr>
          <w:rFonts w:ascii="Times New Roman" w:hAnsi="Times New Roman"/>
          <w:b w:val="false"/>
          <w:i w:val="false"/>
          <w:color w:val="000000"/>
          <w:sz w:val="28"/>
        </w:rPr>
        <w:t xml:space="preserve">Свободное падение. Ускорение свободного падения. </w:t>
      </w:r>
    </w:p>
    <w:p>
      <w:pPr>
        <w:spacing w:before="0" w:after="0" w:line="264"/>
        <w:ind w:firstLine="600"/>
        <w:jc w:val="both"/>
      </w:pPr>
      <w:r>
        <w:rPr>
          <w:rFonts w:ascii="Times New Roman" w:hAnsi="Times New Roman"/>
          <w:b w:val="false"/>
          <w:i w:val="false"/>
          <w:color w:val="000000"/>
          <w:sz w:val="28"/>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спидометр, движение снарядов, цепные и ремённые передачи.</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Модель системы отсчёта, иллюстрация кинематических характеристик движения.</w:t>
      </w:r>
    </w:p>
    <w:p>
      <w:pPr>
        <w:spacing w:before="0" w:after="0" w:line="264"/>
        <w:ind w:firstLine="600"/>
        <w:jc w:val="both"/>
      </w:pPr>
      <w:r>
        <w:rPr>
          <w:rFonts w:ascii="Times New Roman" w:hAnsi="Times New Roman"/>
          <w:b w:val="false"/>
          <w:i w:val="false"/>
          <w:color w:val="000000"/>
          <w:sz w:val="28"/>
        </w:rPr>
        <w:t xml:space="preserve">Преобразование движений с использованием простых механизмов. </w:t>
      </w:r>
    </w:p>
    <w:p>
      <w:pPr>
        <w:spacing w:before="0" w:after="0" w:line="264"/>
        <w:ind w:firstLine="600"/>
        <w:jc w:val="both"/>
      </w:pPr>
      <w:r>
        <w:rPr>
          <w:rFonts w:ascii="Times New Roman" w:hAnsi="Times New Roman"/>
          <w:b w:val="false"/>
          <w:i w:val="false"/>
          <w:color w:val="000000"/>
          <w:sz w:val="28"/>
        </w:rPr>
        <w:t xml:space="preserve">Падение тел в воздухе и в разреженном пространстве. </w:t>
      </w:r>
    </w:p>
    <w:p>
      <w:pPr>
        <w:spacing w:before="0" w:after="0" w:line="264"/>
        <w:ind w:firstLine="600"/>
        <w:jc w:val="both"/>
      </w:pPr>
      <w:r>
        <w:rPr>
          <w:rFonts w:ascii="Times New Roman" w:hAnsi="Times New Roman"/>
          <w:b w:val="false"/>
          <w:i w:val="false"/>
          <w:color w:val="000000"/>
          <w:sz w:val="28"/>
        </w:rPr>
        <w:t xml:space="preserve">Наблюдение движения тела, брошенного под углом к горизонту и горизонтально. </w:t>
      </w:r>
    </w:p>
    <w:p>
      <w:pPr>
        <w:spacing w:before="0" w:after="0" w:line="264"/>
        <w:ind w:firstLine="600"/>
        <w:jc w:val="both"/>
      </w:pPr>
      <w:r>
        <w:rPr>
          <w:rFonts w:ascii="Times New Roman" w:hAnsi="Times New Roman"/>
          <w:b w:val="false"/>
          <w:i w:val="false"/>
          <w:color w:val="000000"/>
          <w:sz w:val="28"/>
        </w:rPr>
        <w:t>Измерение ускорения свободного падения.</w:t>
      </w:r>
    </w:p>
    <w:p>
      <w:pPr>
        <w:spacing w:before="0" w:after="0" w:line="264"/>
        <w:ind w:firstLine="600"/>
        <w:jc w:val="both"/>
      </w:pPr>
      <w:r>
        <w:rPr>
          <w:rFonts w:ascii="Times New Roman" w:hAnsi="Times New Roman"/>
          <w:b w:val="false"/>
          <w:i w:val="false"/>
          <w:color w:val="000000"/>
          <w:sz w:val="28"/>
        </w:rPr>
        <w:t>Направление скорости при движении по окружности.</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неравномерного движения с целью определения мгновенной скорости.</w:t>
      </w:r>
    </w:p>
    <w:p>
      <w:pPr>
        <w:spacing w:before="0" w:after="0" w:line="264"/>
        <w:ind w:firstLine="600"/>
        <w:jc w:val="both"/>
      </w:pPr>
      <w:r>
        <w:rPr>
          <w:rFonts w:ascii="Times New Roman" w:hAnsi="Times New Roman"/>
          <w:b w:val="false"/>
          <w:i w:val="false"/>
          <w:color w:val="000000"/>
          <w:sz w:val="28"/>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pPr>
        <w:spacing w:before="0" w:after="0" w:line="264"/>
        <w:ind w:firstLine="600"/>
        <w:jc w:val="both"/>
      </w:pPr>
      <w:r>
        <w:rPr>
          <w:rFonts w:ascii="Times New Roman" w:hAnsi="Times New Roman"/>
          <w:b w:val="false"/>
          <w:i w:val="false"/>
          <w:color w:val="000000"/>
          <w:sz w:val="28"/>
        </w:rPr>
        <w:t>Изучение движения шарика в вязкой жидкости.</w:t>
      </w:r>
    </w:p>
    <w:p>
      <w:pPr>
        <w:spacing w:before="0" w:after="0" w:line="264"/>
        <w:ind w:firstLine="600"/>
        <w:jc w:val="both"/>
      </w:pPr>
      <w:r>
        <w:rPr>
          <w:rFonts w:ascii="Times New Roman" w:hAnsi="Times New Roman"/>
          <w:b w:val="false"/>
          <w:i w:val="false"/>
          <w:color w:val="000000"/>
          <w:sz w:val="28"/>
        </w:rPr>
        <w:t>Изучение движения тела, брошенного горизонтально.</w:t>
      </w:r>
    </w:p>
    <w:p>
      <w:pPr>
        <w:spacing w:before="0" w:after="0" w:line="264"/>
        <w:ind w:firstLine="600"/>
        <w:jc w:val="both"/>
      </w:pPr>
      <w:r>
        <w:rPr>
          <w:rFonts w:ascii="Times New Roman" w:hAnsi="Times New Roman"/>
          <w:b/>
          <w:i/>
          <w:color w:val="000000"/>
          <w:sz w:val="28"/>
        </w:rPr>
        <w:t>Тема 2. Динамика</w:t>
      </w:r>
    </w:p>
    <w:p>
      <w:pPr>
        <w:spacing w:before="0" w:after="0" w:line="264"/>
        <w:ind w:firstLine="600"/>
        <w:jc w:val="both"/>
      </w:pPr>
      <w:r>
        <w:rPr>
          <w:rFonts w:ascii="Times New Roman" w:hAnsi="Times New Roman"/>
          <w:b w:val="false"/>
          <w:i w:val="false"/>
          <w:color w:val="000000"/>
          <w:sz w:val="28"/>
        </w:rPr>
        <w:t xml:space="preserve">Принцип относительности Галилея. Первый закон Ньютона. Инерциальные системы отсчёта. </w:t>
      </w:r>
    </w:p>
    <w:p>
      <w:pPr>
        <w:spacing w:before="0" w:after="0" w:line="264"/>
        <w:ind w:firstLine="600"/>
        <w:jc w:val="both"/>
      </w:pPr>
      <w:r>
        <w:rPr>
          <w:rFonts w:ascii="Times New Roman" w:hAnsi="Times New Roman"/>
          <w:b w:val="false"/>
          <w:i w:val="false"/>
          <w:color w:val="000000"/>
          <w:sz w:val="28"/>
        </w:rPr>
        <w:t>Масса тела. Сила. Принцип суперпозиции сил. Второй закон Ньютона для материальной точки. Третий закон Ньютона для материальных точек.</w:t>
      </w:r>
    </w:p>
    <w:p>
      <w:pPr>
        <w:spacing w:before="0" w:after="0" w:line="264"/>
        <w:ind w:firstLine="600"/>
        <w:jc w:val="both"/>
      </w:pPr>
      <w:r>
        <w:rPr>
          <w:rFonts w:ascii="Times New Roman" w:hAnsi="Times New Roman"/>
          <w:b w:val="false"/>
          <w:i w:val="false"/>
          <w:color w:val="000000"/>
          <w:sz w:val="28"/>
        </w:rPr>
        <w:t xml:space="preserve">Закон всемирного тяготения. Сила тяжести. Первая космическая скорость. </w:t>
      </w:r>
    </w:p>
    <w:p>
      <w:pPr>
        <w:spacing w:before="0" w:after="0" w:line="264"/>
        <w:ind w:firstLine="600"/>
        <w:jc w:val="both"/>
      </w:pPr>
      <w:r>
        <w:rPr>
          <w:rFonts w:ascii="Times New Roman" w:hAnsi="Times New Roman"/>
          <w:b w:val="false"/>
          <w:i w:val="false"/>
          <w:color w:val="000000"/>
          <w:sz w:val="28"/>
        </w:rPr>
        <w:t>Сила упругости. Закон Гука. Вес тела.</w:t>
      </w:r>
    </w:p>
    <w:p>
      <w:pPr>
        <w:spacing w:before="0" w:after="0" w:line="264"/>
        <w:ind w:firstLine="600"/>
        <w:jc w:val="both"/>
      </w:pPr>
      <w:r>
        <w:rPr>
          <w:rFonts w:ascii="Times New Roman" w:hAnsi="Times New Roman"/>
          <w:b w:val="false"/>
          <w:i w:val="false"/>
          <w:color w:val="000000"/>
          <w:sz w:val="28"/>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pPr>
        <w:spacing w:before="0" w:after="0" w:line="264"/>
        <w:ind w:firstLine="600"/>
        <w:jc w:val="both"/>
      </w:pPr>
      <w:r>
        <w:rPr>
          <w:rFonts w:ascii="Times New Roman" w:hAnsi="Times New Roman"/>
          <w:b w:val="false"/>
          <w:i w:val="false"/>
          <w:color w:val="000000"/>
          <w:sz w:val="28"/>
        </w:rPr>
        <w:t>Поступательное и вращательное движение абсолютно твёрдого тела.</w:t>
      </w:r>
    </w:p>
    <w:p>
      <w:pPr>
        <w:spacing w:before="0" w:after="0" w:line="264"/>
        <w:ind w:firstLine="600"/>
        <w:jc w:val="both"/>
      </w:pPr>
      <w:r>
        <w:rPr>
          <w:rFonts w:ascii="Times New Roman" w:hAnsi="Times New Roman"/>
          <w:b w:val="false"/>
          <w:i w:val="false"/>
          <w:color w:val="000000"/>
          <w:sz w:val="28"/>
        </w:rPr>
        <w:t>Момент силы относительно оси вращения. Плечо силы. Условия равновесия твёрдого тела.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подшипники, движение искусственных спутников.</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Явление инерции.</w:t>
      </w:r>
    </w:p>
    <w:p>
      <w:pPr>
        <w:spacing w:before="0" w:after="0" w:line="264"/>
        <w:ind w:firstLine="600"/>
        <w:jc w:val="both"/>
      </w:pPr>
      <w:r>
        <w:rPr>
          <w:rFonts w:ascii="Times New Roman" w:hAnsi="Times New Roman"/>
          <w:b w:val="false"/>
          <w:i w:val="false"/>
          <w:color w:val="000000"/>
          <w:sz w:val="28"/>
        </w:rPr>
        <w:t>Сравнение масс взаимодействующих тел.</w:t>
      </w:r>
    </w:p>
    <w:p>
      <w:pPr>
        <w:spacing w:before="0" w:after="0" w:line="264"/>
        <w:ind w:firstLine="600"/>
        <w:jc w:val="both"/>
      </w:pPr>
      <w:r>
        <w:rPr>
          <w:rFonts w:ascii="Times New Roman" w:hAnsi="Times New Roman"/>
          <w:b w:val="false"/>
          <w:i w:val="false"/>
          <w:color w:val="000000"/>
          <w:sz w:val="28"/>
        </w:rPr>
        <w:t>Второй закон Ньютона.</w:t>
      </w:r>
    </w:p>
    <w:p>
      <w:pPr>
        <w:spacing w:before="0" w:after="0" w:line="264"/>
        <w:ind w:firstLine="600"/>
        <w:jc w:val="both"/>
      </w:pPr>
      <w:r>
        <w:rPr>
          <w:rFonts w:ascii="Times New Roman" w:hAnsi="Times New Roman"/>
          <w:b w:val="false"/>
          <w:i w:val="false"/>
          <w:color w:val="000000"/>
          <w:sz w:val="28"/>
        </w:rPr>
        <w:t>Измерение сил.</w:t>
      </w:r>
    </w:p>
    <w:p>
      <w:pPr>
        <w:spacing w:before="0" w:after="0" w:line="264"/>
        <w:ind w:firstLine="600"/>
        <w:jc w:val="both"/>
      </w:pPr>
      <w:r>
        <w:rPr>
          <w:rFonts w:ascii="Times New Roman" w:hAnsi="Times New Roman"/>
          <w:b w:val="false"/>
          <w:i w:val="false"/>
          <w:color w:val="000000"/>
          <w:sz w:val="28"/>
        </w:rPr>
        <w:t>Сложение сил.</w:t>
      </w:r>
    </w:p>
    <w:p>
      <w:pPr>
        <w:spacing w:before="0" w:after="0" w:line="264"/>
        <w:ind w:firstLine="600"/>
        <w:jc w:val="both"/>
      </w:pPr>
      <w:r>
        <w:rPr>
          <w:rFonts w:ascii="Times New Roman" w:hAnsi="Times New Roman"/>
          <w:b w:val="false"/>
          <w:i w:val="false"/>
          <w:color w:val="000000"/>
          <w:sz w:val="28"/>
        </w:rPr>
        <w:t>Зависимость силы упругости от деформации.</w:t>
      </w:r>
    </w:p>
    <w:p>
      <w:pPr>
        <w:spacing w:before="0" w:after="0" w:line="264"/>
        <w:ind w:firstLine="600"/>
        <w:jc w:val="both"/>
      </w:pPr>
      <w:r>
        <w:rPr>
          <w:rFonts w:ascii="Times New Roman" w:hAnsi="Times New Roman"/>
          <w:b w:val="false"/>
          <w:i w:val="false"/>
          <w:color w:val="000000"/>
          <w:sz w:val="28"/>
        </w:rPr>
        <w:t>Невесомость. Вес тела при ускоренном подъёме и падении.</w:t>
      </w:r>
    </w:p>
    <w:p>
      <w:pPr>
        <w:spacing w:before="0" w:after="0" w:line="264"/>
        <w:ind w:firstLine="600"/>
        <w:jc w:val="both"/>
      </w:pPr>
      <w:r>
        <w:rPr>
          <w:rFonts w:ascii="Times New Roman" w:hAnsi="Times New Roman"/>
          <w:b w:val="false"/>
          <w:i w:val="false"/>
          <w:color w:val="000000"/>
          <w:sz w:val="28"/>
        </w:rPr>
        <w:t>Сравнение сил трения покоя, качения и скольжения.</w:t>
      </w:r>
    </w:p>
    <w:p>
      <w:pPr>
        <w:spacing w:before="0" w:after="0" w:line="264"/>
        <w:ind w:firstLine="600"/>
        <w:jc w:val="both"/>
      </w:pPr>
      <w:r>
        <w:rPr>
          <w:rFonts w:ascii="Times New Roman" w:hAnsi="Times New Roman"/>
          <w:b w:val="false"/>
          <w:i w:val="false"/>
          <w:color w:val="000000"/>
          <w:sz w:val="28"/>
        </w:rPr>
        <w:t>Условия равновесия твёрдого тела. Виды равновесия.</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движения бруска по наклонной плоскости.</w:t>
      </w:r>
    </w:p>
    <w:p>
      <w:pPr>
        <w:spacing w:before="0" w:after="0" w:line="264"/>
        <w:ind w:firstLine="600"/>
        <w:jc w:val="both"/>
      </w:pPr>
      <w:r>
        <w:rPr>
          <w:rFonts w:ascii="Times New Roman" w:hAnsi="Times New Roman"/>
          <w:b w:val="false"/>
          <w:i w:val="false"/>
          <w:color w:val="000000"/>
          <w:sz w:val="28"/>
        </w:rPr>
        <w:t xml:space="preserve">Исследование зависимости сил упругости, возникающих в пружине и резиновом образце, от их деформации. </w:t>
      </w:r>
    </w:p>
    <w:p>
      <w:pPr>
        <w:spacing w:before="0" w:after="0" w:line="264"/>
        <w:ind w:firstLine="600"/>
        <w:jc w:val="both"/>
      </w:pPr>
      <w:r>
        <w:rPr>
          <w:rFonts w:ascii="Times New Roman" w:hAnsi="Times New Roman"/>
          <w:b w:val="false"/>
          <w:i w:val="false"/>
          <w:color w:val="000000"/>
          <w:sz w:val="28"/>
        </w:rPr>
        <w:t>Исследование условий равновесия твёрдого тела, имеющего ось вращения.</w:t>
      </w:r>
    </w:p>
    <w:p>
      <w:pPr>
        <w:spacing w:before="0" w:after="0" w:line="264"/>
        <w:ind w:firstLine="600"/>
        <w:jc w:val="both"/>
      </w:pPr>
      <w:r>
        <w:rPr>
          <w:rFonts w:ascii="Times New Roman" w:hAnsi="Times New Roman"/>
          <w:b/>
          <w:i/>
          <w:color w:val="000000"/>
          <w:sz w:val="28"/>
        </w:rPr>
        <w:t>Тема 3. Законы сохранения в механике</w:t>
      </w:r>
    </w:p>
    <w:p>
      <w:pPr>
        <w:spacing w:before="0" w:after="0" w:line="264"/>
        <w:ind w:firstLine="600"/>
        <w:jc w:val="both"/>
      </w:pPr>
      <w:r>
        <w:rPr>
          <w:rFonts w:ascii="Times New Roman" w:hAnsi="Times New Roman"/>
          <w:b w:val="false"/>
          <w:i w:val="false"/>
          <w:color w:val="000000"/>
          <w:sz w:val="28"/>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pPr>
        <w:spacing w:before="0" w:after="0" w:line="264"/>
        <w:ind w:firstLine="600"/>
        <w:jc w:val="both"/>
      </w:pPr>
      <w:r>
        <w:rPr>
          <w:rFonts w:ascii="Times New Roman" w:hAnsi="Times New Roman"/>
          <w:b w:val="false"/>
          <w:i w:val="false"/>
          <w:color w:val="000000"/>
          <w:sz w:val="28"/>
        </w:rPr>
        <w:t>Работа силы. Мощность силы.</w:t>
      </w:r>
    </w:p>
    <w:p>
      <w:pPr>
        <w:spacing w:before="0" w:after="0" w:line="264"/>
        <w:ind w:firstLine="600"/>
        <w:jc w:val="both"/>
      </w:pPr>
      <w:r>
        <w:rPr>
          <w:rFonts w:ascii="Times New Roman" w:hAnsi="Times New Roman"/>
          <w:b w:val="false"/>
          <w:i w:val="false"/>
          <w:color w:val="000000"/>
          <w:sz w:val="28"/>
        </w:rPr>
        <w:t>Кинетическая энергия материальной точки. Теорема об изменении кинетической энергии.</w:t>
      </w:r>
    </w:p>
    <w:p>
      <w:pPr>
        <w:spacing w:before="0" w:after="0" w:line="264"/>
        <w:ind w:firstLine="600"/>
        <w:jc w:val="both"/>
      </w:pPr>
      <w:r>
        <w:rPr>
          <w:rFonts w:ascii="Times New Roman" w:hAnsi="Times New Roman"/>
          <w:b w:val="false"/>
          <w:i w:val="false"/>
          <w:color w:val="000000"/>
          <w:sz w:val="28"/>
        </w:rPr>
        <w:t xml:space="preserve">Потенциальная энергия. Потенциальная энергия упруго деформированной пружины. Потенциальная энергия тела вблизи поверхности Земли. </w:t>
      </w:r>
    </w:p>
    <w:p>
      <w:pPr>
        <w:spacing w:before="0" w:after="0" w:line="264"/>
        <w:ind w:firstLine="600"/>
        <w:jc w:val="both"/>
      </w:pPr>
      <w:r>
        <w:rPr>
          <w:rFonts w:ascii="Times New Roman" w:hAnsi="Times New Roman"/>
          <w:b w:val="false"/>
          <w:i w:val="false"/>
          <w:color w:val="000000"/>
          <w:sz w:val="28"/>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pPr>
        <w:spacing w:before="0" w:after="0" w:line="264"/>
        <w:ind w:firstLine="600"/>
        <w:jc w:val="both"/>
      </w:pPr>
      <w:r>
        <w:rPr>
          <w:rFonts w:ascii="Times New Roman" w:hAnsi="Times New Roman"/>
          <w:b w:val="false"/>
          <w:i w:val="false"/>
          <w:color w:val="000000"/>
          <w:sz w:val="28"/>
        </w:rPr>
        <w:t>Упругие и неупругие столкновения.</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водомёт, копёр, пружинный пистолет, движение ракет.</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Закон сохранения импульса.</w:t>
      </w:r>
    </w:p>
    <w:p>
      <w:pPr>
        <w:spacing w:before="0" w:after="0" w:line="264"/>
        <w:ind w:firstLine="600"/>
        <w:jc w:val="both"/>
      </w:pPr>
      <w:r>
        <w:rPr>
          <w:rFonts w:ascii="Times New Roman" w:hAnsi="Times New Roman"/>
          <w:b w:val="false"/>
          <w:i w:val="false"/>
          <w:color w:val="000000"/>
          <w:sz w:val="28"/>
        </w:rPr>
        <w:t>Реактивное движение.</w:t>
      </w:r>
    </w:p>
    <w:p>
      <w:pPr>
        <w:spacing w:before="0" w:after="0" w:line="264"/>
        <w:ind w:firstLine="600"/>
        <w:jc w:val="both"/>
      </w:pPr>
      <w:r>
        <w:rPr>
          <w:rFonts w:ascii="Times New Roman" w:hAnsi="Times New Roman"/>
          <w:b w:val="false"/>
          <w:i w:val="false"/>
          <w:color w:val="000000"/>
          <w:sz w:val="28"/>
        </w:rPr>
        <w:t>Переход потенциальной энергии в кинетическую и обратно.</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 xml:space="preserve">Изучение абсолютно неупругого удара с помощью двух одинаковых нитяных маятников. </w:t>
      </w:r>
    </w:p>
    <w:p>
      <w:pPr>
        <w:spacing w:before="0" w:after="0" w:line="264"/>
        <w:ind w:firstLine="600"/>
        <w:jc w:val="both"/>
      </w:pPr>
      <w:r>
        <w:rPr>
          <w:rFonts w:ascii="Times New Roman" w:hAnsi="Times New Roman"/>
          <w:b w:val="false"/>
          <w:i w:val="false"/>
          <w:color w:val="000000"/>
          <w:sz w:val="28"/>
        </w:rPr>
        <w:t>Исследование связи работы силы с изменением механической энергии тела на примере растяжения резинового жгута.</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3. Молекулярная физика и термодинамика</w:t>
      </w:r>
    </w:p>
    <w:p>
      <w:pPr>
        <w:spacing w:before="0" w:after="0" w:line="264"/>
        <w:ind w:firstLine="600"/>
        <w:jc w:val="both"/>
      </w:pPr>
      <w:r>
        <w:rPr>
          <w:rFonts w:ascii="Times New Roman" w:hAnsi="Times New Roman"/>
          <w:b/>
          <w:i/>
          <w:color w:val="000000"/>
          <w:sz w:val="28"/>
        </w:rPr>
        <w:t>Тема 1. Основы молекулярно-кинетической теории</w:t>
      </w:r>
    </w:p>
    <w:p>
      <w:pPr>
        <w:spacing w:before="0" w:after="0" w:line="264"/>
        <w:ind w:firstLine="600"/>
        <w:jc w:val="both"/>
      </w:pPr>
      <w:r>
        <w:rPr>
          <w:rFonts w:ascii="Times New Roman" w:hAnsi="Times New Roman"/>
          <w:b w:val="false"/>
          <w:i w:val="false"/>
          <w:color w:val="000000"/>
          <w:sz w:val="28"/>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pPr>
        <w:spacing w:before="0" w:after="0" w:line="264"/>
        <w:ind w:firstLine="600"/>
        <w:jc w:val="both"/>
      </w:pPr>
      <w:r>
        <w:rPr>
          <w:rFonts w:ascii="Times New Roman" w:hAnsi="Times New Roman"/>
          <w:b w:val="false"/>
          <w:i w:val="false"/>
          <w:color w:val="000000"/>
          <w:sz w:val="28"/>
        </w:rPr>
        <w:t xml:space="preserve">Тепловое равновесие. Температура и её измерение. Шкала температур Цельсия. </w:t>
      </w:r>
    </w:p>
    <w:p>
      <w:pPr>
        <w:spacing w:before="0" w:after="0" w:line="264"/>
        <w:ind w:firstLine="600"/>
        <w:jc w:val="both"/>
      </w:pPr>
      <w:r>
        <w:rPr>
          <w:rFonts w:ascii="Times New Roman" w:hAnsi="Times New Roman"/>
          <w:b w:val="false"/>
          <w:i w:val="false"/>
          <w:color w:val="000000"/>
          <w:sz w:val="28"/>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термометр, барометр.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Опыты, доказывающие дискретное строение вещества, фотографии молекул органических соединений.</w:t>
      </w:r>
    </w:p>
    <w:p>
      <w:pPr>
        <w:spacing w:before="0" w:after="0" w:line="264"/>
        <w:ind w:firstLine="600"/>
        <w:jc w:val="both"/>
      </w:pPr>
      <w:r>
        <w:rPr>
          <w:rFonts w:ascii="Times New Roman" w:hAnsi="Times New Roman"/>
          <w:b w:val="false"/>
          <w:i w:val="false"/>
          <w:color w:val="000000"/>
          <w:sz w:val="28"/>
        </w:rPr>
        <w:t xml:space="preserve">Опыты по диффузии жидкостей и газов. </w:t>
      </w:r>
    </w:p>
    <w:p>
      <w:pPr>
        <w:spacing w:before="0" w:after="0" w:line="264"/>
        <w:ind w:firstLine="600"/>
        <w:jc w:val="both"/>
      </w:pPr>
      <w:r>
        <w:rPr>
          <w:rFonts w:ascii="Times New Roman" w:hAnsi="Times New Roman"/>
          <w:b w:val="false"/>
          <w:i w:val="false"/>
          <w:color w:val="000000"/>
          <w:sz w:val="28"/>
        </w:rPr>
        <w:t xml:space="preserve">Модель броуновского движения. </w:t>
      </w:r>
    </w:p>
    <w:p>
      <w:pPr>
        <w:spacing w:before="0" w:after="0" w:line="264"/>
        <w:ind w:firstLine="600"/>
        <w:jc w:val="both"/>
      </w:pPr>
      <w:r>
        <w:rPr>
          <w:rFonts w:ascii="Times New Roman" w:hAnsi="Times New Roman"/>
          <w:b w:val="false"/>
          <w:i w:val="false"/>
          <w:color w:val="000000"/>
          <w:sz w:val="28"/>
        </w:rPr>
        <w:t>Модель опыта Штерна.</w:t>
      </w:r>
    </w:p>
    <w:p>
      <w:pPr>
        <w:spacing w:before="0" w:after="0" w:line="264"/>
        <w:ind w:firstLine="600"/>
        <w:jc w:val="both"/>
      </w:pPr>
      <w:r>
        <w:rPr>
          <w:rFonts w:ascii="Times New Roman" w:hAnsi="Times New Roman"/>
          <w:b w:val="false"/>
          <w:i w:val="false"/>
          <w:color w:val="000000"/>
          <w:sz w:val="28"/>
        </w:rPr>
        <w:t>Опыты, доказывающие существование межмолекулярного взаимодействия.</w:t>
      </w:r>
    </w:p>
    <w:p>
      <w:pPr>
        <w:spacing w:before="0" w:after="0" w:line="264"/>
        <w:ind w:firstLine="600"/>
        <w:jc w:val="both"/>
      </w:pPr>
      <w:r>
        <w:rPr>
          <w:rFonts w:ascii="Times New Roman" w:hAnsi="Times New Roman"/>
          <w:b w:val="false"/>
          <w:i w:val="false"/>
          <w:color w:val="000000"/>
          <w:sz w:val="28"/>
        </w:rPr>
        <w:t>Модель, иллюстрирующая природу давления газа на стенки сосуда.</w:t>
      </w:r>
    </w:p>
    <w:p>
      <w:pPr>
        <w:spacing w:before="0" w:after="0" w:line="264"/>
        <w:ind w:firstLine="600"/>
        <w:jc w:val="both"/>
      </w:pPr>
      <w:r>
        <w:rPr>
          <w:rFonts w:ascii="Times New Roman" w:hAnsi="Times New Roman"/>
          <w:b w:val="false"/>
          <w:i w:val="false"/>
          <w:color w:val="000000"/>
          <w:sz w:val="28"/>
        </w:rPr>
        <w:t>Опыты, иллюстрирующие уравнение состояния идеального газа, изопроцессы.</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Определение массы воздуха в классной комнате на основе измерений объёма комнаты, давления и температуры воздуха в ней.</w:t>
      </w:r>
    </w:p>
    <w:p>
      <w:pPr>
        <w:spacing w:before="0" w:after="0" w:line="264"/>
        <w:ind w:firstLine="600"/>
        <w:jc w:val="both"/>
      </w:pPr>
      <w:r>
        <w:rPr>
          <w:rFonts w:ascii="Times New Roman" w:hAnsi="Times New Roman"/>
          <w:b w:val="false"/>
          <w:i w:val="false"/>
          <w:color w:val="000000"/>
          <w:sz w:val="28"/>
        </w:rPr>
        <w:t>Исследование зависимости между параметрами состояния разреженного газа.</w:t>
      </w:r>
    </w:p>
    <w:p>
      <w:pPr>
        <w:spacing w:before="0" w:after="0" w:line="264"/>
        <w:ind w:firstLine="600"/>
        <w:jc w:val="both"/>
      </w:pPr>
      <w:r>
        <w:rPr>
          <w:rFonts w:ascii="Times New Roman" w:hAnsi="Times New Roman"/>
          <w:b/>
          <w:i/>
          <w:color w:val="000000"/>
          <w:sz w:val="28"/>
        </w:rPr>
        <w:t>Тема 2. Основы термодинамики</w:t>
      </w:r>
    </w:p>
    <w:p>
      <w:pPr>
        <w:spacing w:before="0" w:after="0" w:line="264"/>
        <w:ind w:firstLine="600"/>
        <w:jc w:val="both"/>
      </w:pPr>
      <w:r>
        <w:rPr>
          <w:rFonts w:ascii="Times New Roman" w:hAnsi="Times New Roman"/>
          <w:b w:val="false"/>
          <w:i w:val="false"/>
          <w:color w:val="000000"/>
          <w:sz w:val="28"/>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pPr>
        <w:spacing w:before="0" w:after="0" w:line="264"/>
        <w:ind w:firstLine="600"/>
        <w:jc w:val="both"/>
      </w:pPr>
      <w:r>
        <w:rPr>
          <w:rFonts w:ascii="Times New Roman" w:hAnsi="Times New Roman"/>
          <w:b w:val="false"/>
          <w:i w:val="false"/>
          <w:color w:val="000000"/>
          <w:sz w:val="28"/>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pPr>
        <w:spacing w:before="0" w:after="0" w:line="264"/>
        <w:ind w:firstLine="600"/>
        <w:jc w:val="both"/>
      </w:pPr>
      <w:r>
        <w:rPr>
          <w:rFonts w:ascii="Times New Roman" w:hAnsi="Times New Roman"/>
          <w:b w:val="false"/>
          <w:i w:val="false"/>
          <w:color w:val="000000"/>
          <w:sz w:val="28"/>
        </w:rPr>
        <w:t>Второй закон термодинамики. Необратимость процессов в природе.</w:t>
      </w:r>
    </w:p>
    <w:p>
      <w:pPr>
        <w:spacing w:before="0" w:after="0" w:line="264"/>
        <w:ind w:firstLine="600"/>
        <w:jc w:val="both"/>
      </w:pPr>
      <w:r>
        <w:rPr>
          <w:rFonts w:ascii="Times New Roman" w:hAnsi="Times New Roman"/>
          <w:b w:val="false"/>
          <w:i w:val="false"/>
          <w:color w:val="000000"/>
          <w:sz w:val="28"/>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двигатель внутреннего сгорания, бытовой холодильник, кондиционер.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pPr>
        <w:spacing w:before="0" w:after="0" w:line="264"/>
        <w:ind w:firstLine="600"/>
        <w:jc w:val="both"/>
      </w:pPr>
      <w:r>
        <w:rPr>
          <w:rFonts w:ascii="Times New Roman" w:hAnsi="Times New Roman"/>
          <w:b w:val="false"/>
          <w:i w:val="false"/>
          <w:color w:val="000000"/>
          <w:sz w:val="28"/>
        </w:rPr>
        <w:t>Изменение внутренней энергии (температуры) тела при теплопередаче.</w:t>
      </w:r>
    </w:p>
    <w:p>
      <w:pPr>
        <w:spacing w:before="0" w:after="0" w:line="264"/>
        <w:ind w:firstLine="600"/>
        <w:jc w:val="both"/>
      </w:pPr>
      <w:r>
        <w:rPr>
          <w:rFonts w:ascii="Times New Roman" w:hAnsi="Times New Roman"/>
          <w:b w:val="false"/>
          <w:i w:val="false"/>
          <w:color w:val="000000"/>
          <w:sz w:val="28"/>
        </w:rPr>
        <w:t>Опыт по адиабатному расширению воздуха (опыт с воздушным огнивом).</w:t>
      </w:r>
    </w:p>
    <w:p>
      <w:pPr>
        <w:spacing w:before="0" w:after="0" w:line="264"/>
        <w:ind w:firstLine="600"/>
        <w:jc w:val="both"/>
      </w:pPr>
      <w:r>
        <w:rPr>
          <w:rFonts w:ascii="Times New Roman" w:hAnsi="Times New Roman"/>
          <w:b w:val="false"/>
          <w:i w:val="false"/>
          <w:color w:val="000000"/>
          <w:sz w:val="28"/>
        </w:rPr>
        <w:t>Модели паровой турбины, двигателя внутреннего сгорания, реактивного двигателя.</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Измерение удельной теплоёмкости.</w:t>
      </w:r>
    </w:p>
    <w:p>
      <w:pPr>
        <w:spacing w:before="0" w:after="0" w:line="264"/>
        <w:ind w:firstLine="600"/>
        <w:jc w:val="both"/>
      </w:pPr>
      <w:r>
        <w:rPr>
          <w:rFonts w:ascii="Times New Roman" w:hAnsi="Times New Roman"/>
          <w:b/>
          <w:i/>
          <w:color w:val="000000"/>
          <w:sz w:val="28"/>
        </w:rPr>
        <w:t>Тема 3. Агрегатные состояния вещества. Фазовые переходы</w:t>
      </w:r>
    </w:p>
    <w:p>
      <w:pPr>
        <w:spacing w:before="0" w:after="0" w:line="264"/>
        <w:ind w:firstLine="600"/>
        <w:jc w:val="both"/>
      </w:pPr>
      <w:r>
        <w:rPr>
          <w:rFonts w:ascii="Times New Roman" w:hAnsi="Times New Roman"/>
          <w:b w:val="false"/>
          <w:i w:val="false"/>
          <w:color w:val="000000"/>
          <w:sz w:val="28"/>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pPr>
        <w:spacing w:before="0" w:after="0" w:line="264"/>
        <w:ind w:firstLine="600"/>
        <w:jc w:val="both"/>
      </w:pPr>
      <w:r>
        <w:rPr>
          <w:rFonts w:ascii="Times New Roman" w:hAnsi="Times New Roman"/>
          <w:b w:val="false"/>
          <w:i w:val="false"/>
          <w:color w:val="000000"/>
          <w:sz w:val="28"/>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pPr>
        <w:spacing w:before="0" w:after="0" w:line="264"/>
        <w:ind w:firstLine="600"/>
        <w:jc w:val="both"/>
      </w:pPr>
      <w:r>
        <w:rPr>
          <w:rFonts w:ascii="Times New Roman" w:hAnsi="Times New Roman"/>
          <w:b w:val="false"/>
          <w:i w:val="false"/>
          <w:color w:val="000000"/>
          <w:sz w:val="28"/>
        </w:rPr>
        <w:t>Уравнение теплового баланса.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Свойства насыщенных паров.</w:t>
      </w:r>
    </w:p>
    <w:p>
      <w:pPr>
        <w:spacing w:before="0" w:after="0" w:line="264"/>
        <w:ind w:firstLine="600"/>
        <w:jc w:val="both"/>
      </w:pPr>
      <w:r>
        <w:rPr>
          <w:rFonts w:ascii="Times New Roman" w:hAnsi="Times New Roman"/>
          <w:b w:val="false"/>
          <w:i w:val="false"/>
          <w:color w:val="000000"/>
          <w:sz w:val="28"/>
        </w:rPr>
        <w:t>Кипение при пониженном давлении.</w:t>
      </w:r>
    </w:p>
    <w:p>
      <w:pPr>
        <w:spacing w:before="0" w:after="0" w:line="264"/>
        <w:ind w:firstLine="600"/>
        <w:jc w:val="both"/>
      </w:pPr>
      <w:r>
        <w:rPr>
          <w:rFonts w:ascii="Times New Roman" w:hAnsi="Times New Roman"/>
          <w:b w:val="false"/>
          <w:i w:val="false"/>
          <w:color w:val="000000"/>
          <w:sz w:val="28"/>
        </w:rPr>
        <w:t>Способы измерения влажности.</w:t>
      </w:r>
    </w:p>
    <w:p>
      <w:pPr>
        <w:spacing w:before="0" w:after="0" w:line="264"/>
        <w:ind w:firstLine="600"/>
        <w:jc w:val="both"/>
      </w:pPr>
      <w:r>
        <w:rPr>
          <w:rFonts w:ascii="Times New Roman" w:hAnsi="Times New Roman"/>
          <w:b w:val="false"/>
          <w:i w:val="false"/>
          <w:color w:val="000000"/>
          <w:sz w:val="28"/>
        </w:rPr>
        <w:t>Наблюдение нагревания и плавления кристаллического вещества.</w:t>
      </w:r>
    </w:p>
    <w:p>
      <w:pPr>
        <w:spacing w:before="0" w:after="0" w:line="264"/>
        <w:ind w:firstLine="600"/>
        <w:jc w:val="both"/>
      </w:pPr>
      <w:r>
        <w:rPr>
          <w:rFonts w:ascii="Times New Roman" w:hAnsi="Times New Roman"/>
          <w:b w:val="false"/>
          <w:i w:val="false"/>
          <w:color w:val="000000"/>
          <w:sz w:val="28"/>
        </w:rPr>
        <w:t>Демонстрация кристаллов.</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Измерение относительной влажности воздуха.</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4. Электродинамика</w:t>
      </w:r>
    </w:p>
    <w:p>
      <w:pPr>
        <w:spacing w:before="0" w:after="0" w:line="264"/>
        <w:ind w:firstLine="600"/>
        <w:jc w:val="both"/>
      </w:pPr>
      <w:r>
        <w:rPr>
          <w:rFonts w:ascii="Times New Roman" w:hAnsi="Times New Roman"/>
          <w:b/>
          <w:i/>
          <w:color w:val="000000"/>
          <w:sz w:val="28"/>
        </w:rPr>
        <w:t>Тема 1. Электростатика</w:t>
      </w:r>
    </w:p>
    <w:p>
      <w:pPr>
        <w:spacing w:before="0" w:after="0" w:line="264"/>
        <w:ind w:firstLine="600"/>
        <w:jc w:val="both"/>
      </w:pPr>
      <w:r>
        <w:rPr>
          <w:rFonts w:ascii="Times New Roman" w:hAnsi="Times New Roman"/>
          <w:b w:val="false"/>
          <w:i w:val="false"/>
          <w:color w:val="000000"/>
          <w:sz w:val="28"/>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pPr>
        <w:spacing w:before="0" w:after="0" w:line="264"/>
        <w:ind w:firstLine="600"/>
        <w:jc w:val="both"/>
      </w:pPr>
      <w:r>
        <w:rPr>
          <w:rFonts w:ascii="Times New Roman" w:hAnsi="Times New Roman"/>
          <w:b w:val="false"/>
          <w:i w:val="false"/>
          <w:color w:val="000000"/>
          <w:sz w:val="28"/>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pPr>
        <w:spacing w:before="0" w:after="0" w:line="264"/>
        <w:ind w:firstLine="600"/>
        <w:jc w:val="both"/>
      </w:pPr>
      <w:r>
        <w:rPr>
          <w:rFonts w:ascii="Times New Roman" w:hAnsi="Times New Roman"/>
          <w:b w:val="false"/>
          <w:i w:val="false"/>
          <w:color w:val="000000"/>
          <w:sz w:val="28"/>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pPr>
        <w:spacing w:before="0" w:after="0" w:line="264"/>
        <w:ind w:firstLine="600"/>
        <w:jc w:val="both"/>
      </w:pPr>
      <w:r>
        <w:rPr>
          <w:rFonts w:ascii="Times New Roman" w:hAnsi="Times New Roman"/>
          <w:b w:val="false"/>
          <w:i w:val="false"/>
          <w:color w:val="000000"/>
          <w:sz w:val="28"/>
        </w:rPr>
        <w:t>Электроёмкость. Конденсатор. Электроёмкость плоского конденсатора. Энергия заряженного конденсатора.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Устройство и принцип действия электрометра.</w:t>
      </w:r>
    </w:p>
    <w:p>
      <w:pPr>
        <w:spacing w:before="0" w:after="0" w:line="264"/>
        <w:ind w:firstLine="600"/>
        <w:jc w:val="both"/>
      </w:pPr>
      <w:r>
        <w:rPr>
          <w:rFonts w:ascii="Times New Roman" w:hAnsi="Times New Roman"/>
          <w:b w:val="false"/>
          <w:i w:val="false"/>
          <w:color w:val="000000"/>
          <w:sz w:val="28"/>
        </w:rPr>
        <w:t>Взаимодействие наэлектризованных тел.</w:t>
      </w:r>
    </w:p>
    <w:p>
      <w:pPr>
        <w:spacing w:before="0" w:after="0" w:line="264"/>
        <w:ind w:firstLine="600"/>
        <w:jc w:val="both"/>
      </w:pPr>
      <w:r>
        <w:rPr>
          <w:rFonts w:ascii="Times New Roman" w:hAnsi="Times New Roman"/>
          <w:b w:val="false"/>
          <w:i w:val="false"/>
          <w:color w:val="000000"/>
          <w:sz w:val="28"/>
        </w:rPr>
        <w:t>Электрическое поле заряженных тел.</w:t>
      </w:r>
    </w:p>
    <w:p>
      <w:pPr>
        <w:spacing w:before="0" w:after="0" w:line="264"/>
        <w:ind w:firstLine="600"/>
        <w:jc w:val="both"/>
      </w:pPr>
      <w:r>
        <w:rPr>
          <w:rFonts w:ascii="Times New Roman" w:hAnsi="Times New Roman"/>
          <w:b w:val="false"/>
          <w:i w:val="false"/>
          <w:color w:val="000000"/>
          <w:sz w:val="28"/>
        </w:rPr>
        <w:t>Проводники в электростатическом поле.</w:t>
      </w:r>
    </w:p>
    <w:p>
      <w:pPr>
        <w:spacing w:before="0" w:after="0" w:line="264"/>
        <w:ind w:firstLine="600"/>
        <w:jc w:val="both"/>
      </w:pPr>
      <w:r>
        <w:rPr>
          <w:rFonts w:ascii="Times New Roman" w:hAnsi="Times New Roman"/>
          <w:b w:val="false"/>
          <w:i w:val="false"/>
          <w:color w:val="000000"/>
          <w:sz w:val="28"/>
        </w:rPr>
        <w:t>Электростатическая защита.</w:t>
      </w:r>
    </w:p>
    <w:p>
      <w:pPr>
        <w:spacing w:before="0" w:after="0" w:line="264"/>
        <w:ind w:firstLine="600"/>
        <w:jc w:val="both"/>
      </w:pPr>
      <w:r>
        <w:rPr>
          <w:rFonts w:ascii="Times New Roman" w:hAnsi="Times New Roman"/>
          <w:b w:val="false"/>
          <w:i w:val="false"/>
          <w:color w:val="000000"/>
          <w:sz w:val="28"/>
        </w:rPr>
        <w:t>Диэлектрики в электростатическом поле.</w:t>
      </w:r>
    </w:p>
    <w:p>
      <w:pPr>
        <w:spacing w:before="0" w:after="0" w:line="264"/>
        <w:ind w:firstLine="600"/>
        <w:jc w:val="both"/>
      </w:pPr>
      <w:r>
        <w:rPr>
          <w:rFonts w:ascii="Times New Roman" w:hAnsi="Times New Roman"/>
          <w:b w:val="false"/>
          <w:i w:val="false"/>
          <w:color w:val="000000"/>
          <w:sz w:val="28"/>
        </w:rPr>
        <w:t>Зависимость электроёмкости плоского конденсатора от площади пластин, расстояния между ними и диэлектрической проницаемости.</w:t>
      </w:r>
    </w:p>
    <w:p>
      <w:pPr>
        <w:spacing w:before="0" w:after="0" w:line="264"/>
        <w:ind w:firstLine="600"/>
        <w:jc w:val="both"/>
      </w:pPr>
      <w:r>
        <w:rPr>
          <w:rFonts w:ascii="Times New Roman" w:hAnsi="Times New Roman"/>
          <w:b w:val="false"/>
          <w:i w:val="false"/>
          <w:color w:val="000000"/>
          <w:sz w:val="28"/>
        </w:rPr>
        <w:t>Энергия заряженного конденсатора.</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Измерение электроёмкости конденсатора.</w:t>
      </w:r>
    </w:p>
    <w:p>
      <w:pPr>
        <w:spacing w:before="0" w:after="0" w:line="264"/>
        <w:ind w:firstLine="600"/>
        <w:jc w:val="both"/>
      </w:pPr>
      <w:r>
        <w:rPr>
          <w:rFonts w:ascii="Times New Roman" w:hAnsi="Times New Roman"/>
          <w:b/>
          <w:i/>
          <w:color w:val="000000"/>
          <w:sz w:val="28"/>
        </w:rPr>
        <w:t>Тема 2. Постоянный электрический ток. Токи в различных средах</w:t>
      </w:r>
    </w:p>
    <w:p>
      <w:pPr>
        <w:spacing w:before="0" w:after="0" w:line="264"/>
        <w:ind w:firstLine="600"/>
        <w:jc w:val="both"/>
      </w:pPr>
      <w:r>
        <w:rPr>
          <w:rFonts w:ascii="Times New Roman" w:hAnsi="Times New Roman"/>
          <w:b w:val="false"/>
          <w:i w:val="false"/>
          <w:color w:val="000000"/>
          <w:sz w:val="28"/>
        </w:rPr>
        <w:t xml:space="preserve">Электрический ток. Условия существования электрического тока. Источники тока. Сила тока. Постоянный ток. </w:t>
      </w:r>
    </w:p>
    <w:p>
      <w:pPr>
        <w:spacing w:before="0" w:after="0" w:line="264"/>
        <w:ind w:firstLine="600"/>
        <w:jc w:val="both"/>
      </w:pPr>
      <w:r>
        <w:rPr>
          <w:rFonts w:ascii="Times New Roman" w:hAnsi="Times New Roman"/>
          <w:b w:val="false"/>
          <w:i w:val="false"/>
          <w:color w:val="000000"/>
          <w:sz w:val="28"/>
        </w:rPr>
        <w:t xml:space="preserve">Напряжение. Закон Ома для участка цепи. </w:t>
      </w:r>
    </w:p>
    <w:p>
      <w:pPr>
        <w:spacing w:before="0" w:after="0" w:line="264"/>
        <w:ind w:firstLine="600"/>
        <w:jc w:val="both"/>
      </w:pPr>
      <w:r>
        <w:rPr>
          <w:rFonts w:ascii="Times New Roman" w:hAnsi="Times New Roman"/>
          <w:b w:val="false"/>
          <w:i w:val="false"/>
          <w:color w:val="000000"/>
          <w:sz w:val="28"/>
        </w:rPr>
        <w:t xml:space="preserve">Электрическое сопротивление. Удельное сопротивление вещества. Последовательное, параллельное, смешанное соединение проводников. </w:t>
      </w:r>
    </w:p>
    <w:p>
      <w:pPr>
        <w:spacing w:before="0" w:after="0" w:line="264"/>
        <w:ind w:firstLine="600"/>
        <w:jc w:val="both"/>
      </w:pPr>
      <w:r>
        <w:rPr>
          <w:rFonts w:ascii="Times New Roman" w:hAnsi="Times New Roman"/>
          <w:b w:val="false"/>
          <w:i w:val="false"/>
          <w:color w:val="000000"/>
          <w:sz w:val="28"/>
        </w:rPr>
        <w:t xml:space="preserve">Работа электрического тока. Закон Джоуля–Ленца. Мощность электрического тока. </w:t>
      </w:r>
    </w:p>
    <w:p>
      <w:pPr>
        <w:spacing w:before="0" w:after="0" w:line="264"/>
        <w:ind w:firstLine="600"/>
        <w:jc w:val="both"/>
      </w:pPr>
      <w:r>
        <w:rPr>
          <w:rFonts w:ascii="Times New Roman" w:hAnsi="Times New Roman"/>
          <w:b w:val="false"/>
          <w:i w:val="false"/>
          <w:color w:val="000000"/>
          <w:sz w:val="28"/>
        </w:rPr>
        <w:t>Электродвижущая сила и внутреннее сопротивление источника тока. Закон Ома для полной (замкнутой) электрической цепи. Короткое замыкание.</w:t>
      </w:r>
    </w:p>
    <w:p>
      <w:pPr>
        <w:spacing w:before="0" w:after="0" w:line="264"/>
        <w:ind w:firstLine="600"/>
        <w:jc w:val="both"/>
      </w:pPr>
      <w:r>
        <w:rPr>
          <w:rFonts w:ascii="Times New Roman" w:hAnsi="Times New Roman"/>
          <w:b w:val="false"/>
          <w:i w:val="false"/>
          <w:color w:val="000000"/>
          <w:sz w:val="28"/>
        </w:rPr>
        <w:t xml:space="preserve">Электронная проводимость твёрдых металлов. Зависимость сопротивления металлов от температуры. Сверхпроводимость. </w:t>
      </w:r>
    </w:p>
    <w:p>
      <w:pPr>
        <w:spacing w:before="0" w:after="0" w:line="264"/>
        <w:ind w:firstLine="600"/>
        <w:jc w:val="both"/>
      </w:pPr>
      <w:r>
        <w:rPr>
          <w:rFonts w:ascii="Times New Roman" w:hAnsi="Times New Roman"/>
          <w:b w:val="false"/>
          <w:i w:val="false"/>
          <w:color w:val="000000"/>
          <w:sz w:val="28"/>
        </w:rPr>
        <w:t>Электрический ток в вакууме. Свойства электронных пучков.</w:t>
      </w:r>
    </w:p>
    <w:p>
      <w:pPr>
        <w:spacing w:before="0" w:after="0" w:line="264"/>
        <w:ind w:firstLine="600"/>
        <w:jc w:val="both"/>
      </w:pPr>
      <w:r>
        <w:rPr>
          <w:rFonts w:ascii="Times New Roman" w:hAnsi="Times New Roman"/>
          <w:b w:val="false"/>
          <w:i w:val="false"/>
          <w:color w:val="000000"/>
          <w:sz w:val="28"/>
        </w:rPr>
        <w:t xml:space="preserve">Полупроводники. Собственная и примесная проводимость полупроводников. Свойства </w:t>
      </w:r>
      <w:r>
        <w:rPr>
          <w:rFonts w:ascii="Times New Roman" w:hAnsi="Times New Roman"/>
          <w:b w:val="false"/>
          <w:i w:val="false"/>
          <w:color w:val="000000"/>
          <w:sz w:val="28"/>
        </w:rPr>
        <w:t>p</w:t>
      </w:r>
      <w:r>
        <w:rPr>
          <w:rFonts w:ascii="Times New Roman" w:hAnsi="Times New Roman"/>
          <w:b w:val="false"/>
          <w:i w:val="false"/>
          <w:color w:val="000000"/>
          <w:sz w:val="28"/>
        </w:rPr>
        <w:t>–</w:t>
      </w:r>
      <w:r>
        <w:rPr>
          <w:rFonts w:ascii="Times New Roman" w:hAnsi="Times New Roman"/>
          <w:b w:val="false"/>
          <w:i w:val="false"/>
          <w:color w:val="000000"/>
          <w:sz w:val="28"/>
        </w:rPr>
        <w:t>n</w:t>
      </w:r>
      <w:r>
        <w:rPr>
          <w:rFonts w:ascii="Times New Roman" w:hAnsi="Times New Roman"/>
          <w:b w:val="false"/>
          <w:i w:val="false"/>
          <w:color w:val="000000"/>
          <w:sz w:val="28"/>
        </w:rPr>
        <w:t>-перехода. Полупроводниковые приборы.</w:t>
      </w:r>
    </w:p>
    <w:p>
      <w:pPr>
        <w:spacing w:before="0" w:after="0" w:line="264"/>
        <w:ind w:firstLine="600"/>
        <w:jc w:val="both"/>
      </w:pPr>
      <w:r>
        <w:rPr>
          <w:rFonts w:ascii="Times New Roman" w:hAnsi="Times New Roman"/>
          <w:b w:val="false"/>
          <w:i w:val="false"/>
          <w:color w:val="000000"/>
          <w:sz w:val="28"/>
        </w:rPr>
        <w:t>Электрический ток в растворах и расплавах электролитов. Электролитическая диссоциация. Электролиз.</w:t>
      </w:r>
    </w:p>
    <w:p>
      <w:pPr>
        <w:spacing w:before="0" w:after="0" w:line="264"/>
        <w:ind w:firstLine="600"/>
        <w:jc w:val="both"/>
      </w:pPr>
      <w:r>
        <w:rPr>
          <w:rFonts w:ascii="Times New Roman" w:hAnsi="Times New Roman"/>
          <w:b w:val="false"/>
          <w:i w:val="false"/>
          <w:color w:val="000000"/>
          <w:sz w:val="28"/>
        </w:rPr>
        <w:t>Электрический ток в газах. Самостоятельный и несамостоятельный разряд. Молния. Плазма.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Измерение силы тока и напряжения.</w:t>
      </w:r>
    </w:p>
    <w:p>
      <w:pPr>
        <w:spacing w:before="0" w:after="0" w:line="264"/>
        <w:ind w:firstLine="600"/>
        <w:jc w:val="both"/>
      </w:pPr>
      <w:r>
        <w:rPr>
          <w:rFonts w:ascii="Times New Roman" w:hAnsi="Times New Roman"/>
          <w:b w:val="false"/>
          <w:i w:val="false"/>
          <w:color w:val="000000"/>
          <w:sz w:val="28"/>
        </w:rPr>
        <w:t>Зависимость сопротивления цилиндрических проводников от длины, площади поперечного сечения и материала.</w:t>
      </w:r>
    </w:p>
    <w:p>
      <w:pPr>
        <w:spacing w:before="0" w:after="0" w:line="264"/>
        <w:ind w:firstLine="600"/>
        <w:jc w:val="both"/>
      </w:pPr>
      <w:r>
        <w:rPr>
          <w:rFonts w:ascii="Times New Roman" w:hAnsi="Times New Roman"/>
          <w:b w:val="false"/>
          <w:i w:val="false"/>
          <w:color w:val="000000"/>
          <w:sz w:val="28"/>
        </w:rPr>
        <w:t>Смешанное соединение проводников.</w:t>
      </w:r>
    </w:p>
    <w:p>
      <w:pPr>
        <w:spacing w:before="0" w:after="0" w:line="264"/>
        <w:ind w:firstLine="600"/>
        <w:jc w:val="both"/>
      </w:pPr>
      <w:r>
        <w:rPr>
          <w:rFonts w:ascii="Times New Roman" w:hAnsi="Times New Roman"/>
          <w:b w:val="false"/>
          <w:i w:val="false"/>
          <w:color w:val="000000"/>
          <w:sz w:val="28"/>
        </w:rPr>
        <w:t>Прямое измерение электродвижущей силы. Короткое замыкание гальванического элемента и оценка внутреннего сопротивления.</w:t>
      </w:r>
    </w:p>
    <w:p>
      <w:pPr>
        <w:spacing w:before="0" w:after="0" w:line="264"/>
        <w:ind w:firstLine="600"/>
        <w:jc w:val="both"/>
      </w:pPr>
      <w:r>
        <w:rPr>
          <w:rFonts w:ascii="Times New Roman" w:hAnsi="Times New Roman"/>
          <w:b w:val="false"/>
          <w:i w:val="false"/>
          <w:color w:val="000000"/>
          <w:sz w:val="28"/>
        </w:rPr>
        <w:t>Зависимость сопротивления металлов от температуры.</w:t>
      </w:r>
    </w:p>
    <w:p>
      <w:pPr>
        <w:spacing w:before="0" w:after="0" w:line="264"/>
        <w:ind w:firstLine="600"/>
        <w:jc w:val="both"/>
      </w:pPr>
      <w:r>
        <w:rPr>
          <w:rFonts w:ascii="Times New Roman" w:hAnsi="Times New Roman"/>
          <w:b w:val="false"/>
          <w:i w:val="false"/>
          <w:color w:val="000000"/>
          <w:sz w:val="28"/>
        </w:rPr>
        <w:t>Проводимость электролитов.</w:t>
      </w:r>
    </w:p>
    <w:p>
      <w:pPr>
        <w:spacing w:before="0" w:after="0" w:line="264"/>
        <w:ind w:firstLine="600"/>
        <w:jc w:val="both"/>
      </w:pPr>
      <w:r>
        <w:rPr>
          <w:rFonts w:ascii="Times New Roman" w:hAnsi="Times New Roman"/>
          <w:b w:val="false"/>
          <w:i w:val="false"/>
          <w:color w:val="000000"/>
          <w:sz w:val="28"/>
        </w:rPr>
        <w:t>Искровой разряд и проводимость воздуха.</w:t>
      </w:r>
    </w:p>
    <w:p>
      <w:pPr>
        <w:spacing w:before="0" w:after="0" w:line="264"/>
        <w:ind w:firstLine="600"/>
        <w:jc w:val="both"/>
      </w:pPr>
      <w:r>
        <w:rPr>
          <w:rFonts w:ascii="Times New Roman" w:hAnsi="Times New Roman"/>
          <w:b w:val="false"/>
          <w:i w:val="false"/>
          <w:color w:val="000000"/>
          <w:sz w:val="28"/>
        </w:rPr>
        <w:t>Односторонняя проводимость диода.</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смешанного соединения резисторов.</w:t>
      </w:r>
    </w:p>
    <w:p>
      <w:pPr>
        <w:spacing w:before="0" w:after="0" w:line="264"/>
        <w:ind w:firstLine="600"/>
        <w:jc w:val="both"/>
      </w:pPr>
      <w:r>
        <w:rPr>
          <w:rFonts w:ascii="Times New Roman" w:hAnsi="Times New Roman"/>
          <w:b w:val="false"/>
          <w:i w:val="false"/>
          <w:color w:val="000000"/>
          <w:sz w:val="28"/>
        </w:rPr>
        <w:t>Измерение электродвижущей силы источника тока и его внутреннего сопротивления.</w:t>
      </w:r>
    </w:p>
    <w:p>
      <w:pPr>
        <w:spacing w:before="0" w:after="0" w:line="264"/>
        <w:ind w:firstLine="600"/>
        <w:jc w:val="both"/>
      </w:pPr>
      <w:r>
        <w:rPr>
          <w:rFonts w:ascii="Times New Roman" w:hAnsi="Times New Roman"/>
          <w:b w:val="false"/>
          <w:i w:val="false"/>
          <w:color w:val="000000"/>
          <w:sz w:val="28"/>
        </w:rPr>
        <w:t>Наблюдение электролиза.</w:t>
      </w:r>
    </w:p>
    <w:p>
      <w:pPr>
        <w:spacing w:before="0" w:after="0" w:line="264"/>
        <w:ind w:firstLine="600"/>
        <w:jc w:val="both"/>
      </w:pPr>
      <w:r>
        <w:rPr>
          <w:rFonts w:ascii="Times New Roman" w:hAnsi="Times New Roman"/>
          <w:b/>
          <w:i w:val="false"/>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pPr>
        <w:spacing w:before="0" w:after="0" w:line="264"/>
        <w:ind w:firstLine="600"/>
        <w:jc w:val="both"/>
      </w:pPr>
      <w:r>
        <w:rPr>
          <w:rFonts w:ascii="Times New Roman" w:hAnsi="Times New Roman"/>
          <w:b w:val="false"/>
          <w:i/>
          <w:color w:val="000000"/>
          <w:sz w:val="28"/>
        </w:rPr>
        <w:t>Межпредметные понятия</w:t>
      </w:r>
      <w:r>
        <w:rPr>
          <w:rFonts w:ascii="Times New Roman" w:hAnsi="Times New Roman"/>
          <w:b w:val="false"/>
          <w:i w:val="false"/>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pPr>
        <w:spacing w:before="0" w:after="0" w:line="264"/>
        <w:ind w:firstLine="600"/>
        <w:jc w:val="both"/>
      </w:pPr>
      <w:r>
        <w:rPr>
          <w:rFonts w:ascii="Times New Roman" w:hAnsi="Times New Roman"/>
          <w:b w:val="false"/>
          <w:i/>
          <w:color w:val="000000"/>
          <w:sz w:val="28"/>
        </w:rPr>
        <w:t>Математика:</w:t>
      </w:r>
      <w:r>
        <w:rPr>
          <w:rFonts w:ascii="Times New Roman" w:hAnsi="Times New Roman"/>
          <w:b w:val="false"/>
          <w:i w:val="false"/>
          <w:color w:val="000000"/>
          <w:sz w:val="28"/>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pPr>
        <w:spacing w:before="0" w:after="0" w:line="264"/>
        <w:ind w:firstLine="600"/>
        <w:jc w:val="both"/>
      </w:pPr>
      <w:r>
        <w:rPr>
          <w:rFonts w:ascii="Times New Roman" w:hAnsi="Times New Roman"/>
          <w:b w:val="false"/>
          <w:i/>
          <w:color w:val="000000"/>
          <w:sz w:val="28"/>
        </w:rPr>
        <w:t>Биология:</w:t>
      </w:r>
      <w:r>
        <w:rPr>
          <w:rFonts w:ascii="Times New Roman" w:hAnsi="Times New Roman"/>
          <w:b w:val="false"/>
          <w:i w:val="false"/>
          <w:color w:val="000000"/>
          <w:sz w:val="28"/>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pPr>
        <w:spacing w:before="0" w:after="0" w:line="264"/>
        <w:ind w:firstLine="600"/>
        <w:jc w:val="both"/>
      </w:pPr>
      <w:r>
        <w:rPr>
          <w:rFonts w:ascii="Times New Roman" w:hAnsi="Times New Roman"/>
          <w:b w:val="false"/>
          <w:i/>
          <w:color w:val="000000"/>
          <w:sz w:val="28"/>
        </w:rPr>
        <w:t>Химия:</w:t>
      </w:r>
      <w:r>
        <w:rPr>
          <w:rFonts w:ascii="Times New Roman" w:hAnsi="Times New Roman"/>
          <w:b w:val="false"/>
          <w:i w:val="false"/>
          <w:color w:val="000000"/>
          <w:sz w:val="28"/>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pPr>
        <w:spacing w:before="0" w:after="0" w:line="264"/>
        <w:ind w:firstLine="600"/>
        <w:jc w:val="both"/>
      </w:pPr>
      <w:r>
        <w:rPr>
          <w:rFonts w:ascii="Times New Roman" w:hAnsi="Times New Roman"/>
          <w:b w:val="false"/>
          <w:i/>
          <w:color w:val="000000"/>
          <w:sz w:val="28"/>
        </w:rPr>
        <w:t>География:</w:t>
      </w:r>
      <w:r>
        <w:rPr>
          <w:rFonts w:ascii="Times New Roman" w:hAnsi="Times New Roman"/>
          <w:b w:val="false"/>
          <w:i w:val="false"/>
          <w:color w:val="000000"/>
          <w:sz w:val="28"/>
        </w:rPr>
        <w:t xml:space="preserve"> влажность воздуха, ветры, барометр, термометр.</w:t>
      </w:r>
    </w:p>
    <w:p>
      <w:pPr>
        <w:spacing w:before="0" w:after="0" w:line="264"/>
        <w:ind w:firstLine="600"/>
        <w:jc w:val="both"/>
      </w:pPr>
      <w:r>
        <w:rPr>
          <w:rFonts w:ascii="Times New Roman" w:hAnsi="Times New Roman"/>
          <w:b w:val="false"/>
          <w:i/>
          <w:color w:val="000000"/>
          <w:sz w:val="28"/>
        </w:rPr>
        <w:t>Технология:</w:t>
      </w:r>
      <w:r>
        <w:rPr>
          <w:rFonts w:ascii="Times New Roman" w:hAnsi="Times New Roman"/>
          <w:b w:val="false"/>
          <w:i w:val="false"/>
          <w:color w:val="000000"/>
          <w:sz w:val="28"/>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4. Электродинамика</w:t>
      </w:r>
    </w:p>
    <w:p>
      <w:pPr>
        <w:spacing w:before="0" w:after="0" w:line="264"/>
        <w:ind w:firstLine="600"/>
        <w:jc w:val="both"/>
      </w:pPr>
      <w:r>
        <w:rPr>
          <w:rFonts w:ascii="Times New Roman" w:hAnsi="Times New Roman"/>
          <w:b/>
          <w:i/>
          <w:color w:val="000000"/>
          <w:sz w:val="28"/>
        </w:rPr>
        <w:t>Тема 3. Магнитное поле. Электромагнитная индукция</w:t>
      </w:r>
    </w:p>
    <w:p>
      <w:pPr>
        <w:spacing w:before="0" w:after="0" w:line="264"/>
        <w:ind w:firstLine="600"/>
        <w:jc w:val="both"/>
      </w:pPr>
      <w:r>
        <w:rPr>
          <w:rFonts w:ascii="Times New Roman" w:hAnsi="Times New Roman"/>
          <w:b w:val="false"/>
          <w:i w:val="false"/>
          <w:color w:val="000000"/>
          <w:sz w:val="28"/>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pPr>
        <w:spacing w:before="0" w:after="0" w:line="264"/>
        <w:ind w:firstLine="600"/>
        <w:jc w:val="both"/>
      </w:pPr>
      <w:r>
        <w:rPr>
          <w:rFonts w:ascii="Times New Roman" w:hAnsi="Times New Roman"/>
          <w:b w:val="false"/>
          <w:i w:val="false"/>
          <w:color w:val="000000"/>
          <w:sz w:val="28"/>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pPr>
        <w:spacing w:before="0" w:after="0" w:line="264"/>
        <w:ind w:firstLine="600"/>
        <w:jc w:val="both"/>
      </w:pPr>
      <w:r>
        <w:rPr>
          <w:rFonts w:ascii="Times New Roman" w:hAnsi="Times New Roman"/>
          <w:b w:val="false"/>
          <w:i w:val="false"/>
          <w:color w:val="000000"/>
          <w:sz w:val="28"/>
        </w:rPr>
        <w:t>Сила Ампера, её модуль и направление.</w:t>
      </w:r>
    </w:p>
    <w:p>
      <w:pPr>
        <w:spacing w:before="0" w:after="0" w:line="264"/>
        <w:ind w:firstLine="600"/>
        <w:jc w:val="both"/>
      </w:pPr>
      <w:r>
        <w:rPr>
          <w:rFonts w:ascii="Times New Roman" w:hAnsi="Times New Roman"/>
          <w:b w:val="false"/>
          <w:i w:val="false"/>
          <w:color w:val="000000"/>
          <w:sz w:val="28"/>
        </w:rPr>
        <w:t>Сила Лоренца, её модуль и направление. Движение заряженной частицы в однородном магнитном поле. Работа силы Лоренца.</w:t>
      </w:r>
    </w:p>
    <w:p>
      <w:pPr>
        <w:spacing w:before="0" w:after="0" w:line="264"/>
        <w:ind w:firstLine="600"/>
        <w:jc w:val="both"/>
      </w:pPr>
      <w:r>
        <w:rPr>
          <w:rFonts w:ascii="Times New Roman" w:hAnsi="Times New Roman"/>
          <w:b w:val="false"/>
          <w:i w:val="false"/>
          <w:color w:val="000000"/>
          <w:sz w:val="28"/>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pPr>
        <w:spacing w:before="0" w:after="0" w:line="264"/>
        <w:ind w:firstLine="600"/>
        <w:jc w:val="both"/>
      </w:pPr>
      <w:r>
        <w:rPr>
          <w:rFonts w:ascii="Times New Roman" w:hAnsi="Times New Roman"/>
          <w:b w:val="false"/>
          <w:i w:val="false"/>
          <w:color w:val="000000"/>
          <w:sz w:val="28"/>
        </w:rPr>
        <w:t>Вихревое электрическое поле. Электродвижущая сила индукции в проводнике, движущемся поступательно в однородном магнитном поле.</w:t>
      </w:r>
    </w:p>
    <w:p>
      <w:pPr>
        <w:spacing w:before="0" w:after="0" w:line="264"/>
        <w:ind w:firstLine="600"/>
        <w:jc w:val="both"/>
      </w:pPr>
      <w:r>
        <w:rPr>
          <w:rFonts w:ascii="Times New Roman" w:hAnsi="Times New Roman"/>
          <w:b w:val="false"/>
          <w:i w:val="false"/>
          <w:color w:val="000000"/>
          <w:sz w:val="28"/>
        </w:rPr>
        <w:t>Правило Ленца.</w:t>
      </w:r>
    </w:p>
    <w:p>
      <w:pPr>
        <w:spacing w:before="0" w:after="0" w:line="264"/>
        <w:ind w:firstLine="600"/>
        <w:jc w:val="both"/>
      </w:pPr>
      <w:r>
        <w:rPr>
          <w:rFonts w:ascii="Times New Roman" w:hAnsi="Times New Roman"/>
          <w:b w:val="false"/>
          <w:i w:val="false"/>
          <w:color w:val="000000"/>
          <w:sz w:val="28"/>
        </w:rPr>
        <w:t xml:space="preserve">Индуктивность. Явление самоиндукции. Электродвижущая сила самоиндукции. </w:t>
      </w:r>
    </w:p>
    <w:p>
      <w:pPr>
        <w:spacing w:before="0" w:after="0" w:line="264"/>
        <w:ind w:firstLine="600"/>
        <w:jc w:val="both"/>
      </w:pPr>
      <w:r>
        <w:rPr>
          <w:rFonts w:ascii="Times New Roman" w:hAnsi="Times New Roman"/>
          <w:b w:val="false"/>
          <w:i w:val="false"/>
          <w:color w:val="000000"/>
          <w:sz w:val="28"/>
        </w:rPr>
        <w:t>Энергия магнитного поля катушки с током.</w:t>
      </w:r>
    </w:p>
    <w:p>
      <w:pPr>
        <w:spacing w:before="0" w:after="0" w:line="264"/>
        <w:ind w:firstLine="600"/>
        <w:jc w:val="both"/>
      </w:pPr>
      <w:r>
        <w:rPr>
          <w:rFonts w:ascii="Times New Roman" w:hAnsi="Times New Roman"/>
          <w:b w:val="false"/>
          <w:i w:val="false"/>
          <w:color w:val="000000"/>
          <w:sz w:val="28"/>
        </w:rPr>
        <w:t>Электромагнитное поле.</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 xml:space="preserve">Опыт Эрстеда. </w:t>
      </w:r>
    </w:p>
    <w:p>
      <w:pPr>
        <w:spacing w:before="0" w:after="0" w:line="264"/>
        <w:ind w:firstLine="600"/>
        <w:jc w:val="both"/>
      </w:pPr>
      <w:r>
        <w:rPr>
          <w:rFonts w:ascii="Times New Roman" w:hAnsi="Times New Roman"/>
          <w:b w:val="false"/>
          <w:i w:val="false"/>
          <w:color w:val="000000"/>
          <w:sz w:val="28"/>
        </w:rPr>
        <w:t xml:space="preserve">Отклонение электронного пучка магнитным полем. </w:t>
      </w:r>
    </w:p>
    <w:p>
      <w:pPr>
        <w:spacing w:before="0" w:after="0" w:line="264"/>
        <w:ind w:firstLine="600"/>
        <w:jc w:val="both"/>
      </w:pPr>
      <w:r>
        <w:rPr>
          <w:rFonts w:ascii="Times New Roman" w:hAnsi="Times New Roman"/>
          <w:b w:val="false"/>
          <w:i w:val="false"/>
          <w:color w:val="000000"/>
          <w:sz w:val="28"/>
        </w:rPr>
        <w:t>Линии индукции магнитного поля.</w:t>
      </w:r>
    </w:p>
    <w:p>
      <w:pPr>
        <w:spacing w:before="0" w:after="0" w:line="264"/>
        <w:ind w:firstLine="600"/>
        <w:jc w:val="both"/>
      </w:pPr>
      <w:r>
        <w:rPr>
          <w:rFonts w:ascii="Times New Roman" w:hAnsi="Times New Roman"/>
          <w:b w:val="false"/>
          <w:i w:val="false"/>
          <w:color w:val="000000"/>
          <w:sz w:val="28"/>
        </w:rPr>
        <w:t>Взаимодействие двух проводников с током.</w:t>
      </w:r>
    </w:p>
    <w:p>
      <w:pPr>
        <w:spacing w:before="0" w:after="0" w:line="264"/>
        <w:ind w:firstLine="600"/>
        <w:jc w:val="both"/>
      </w:pPr>
      <w:r>
        <w:rPr>
          <w:rFonts w:ascii="Times New Roman" w:hAnsi="Times New Roman"/>
          <w:b w:val="false"/>
          <w:i w:val="false"/>
          <w:color w:val="000000"/>
          <w:sz w:val="28"/>
        </w:rPr>
        <w:t>Сила Ампера.</w:t>
      </w:r>
    </w:p>
    <w:p>
      <w:pPr>
        <w:spacing w:before="0" w:after="0" w:line="264"/>
        <w:ind w:firstLine="600"/>
        <w:jc w:val="both"/>
      </w:pPr>
      <w:r>
        <w:rPr>
          <w:rFonts w:ascii="Times New Roman" w:hAnsi="Times New Roman"/>
          <w:b w:val="false"/>
          <w:i w:val="false"/>
          <w:color w:val="000000"/>
          <w:sz w:val="28"/>
        </w:rPr>
        <w:t>Действие силы Лоренца на ионы электролита.</w:t>
      </w:r>
    </w:p>
    <w:p>
      <w:pPr>
        <w:spacing w:before="0" w:after="0" w:line="264"/>
        <w:ind w:firstLine="600"/>
        <w:jc w:val="both"/>
      </w:pPr>
      <w:r>
        <w:rPr>
          <w:rFonts w:ascii="Times New Roman" w:hAnsi="Times New Roman"/>
          <w:b w:val="false"/>
          <w:i w:val="false"/>
          <w:color w:val="000000"/>
          <w:sz w:val="28"/>
        </w:rPr>
        <w:t xml:space="preserve">Явление электромагнитной индукции. </w:t>
      </w:r>
    </w:p>
    <w:p>
      <w:pPr>
        <w:spacing w:before="0" w:after="0" w:line="264"/>
        <w:ind w:firstLine="600"/>
        <w:jc w:val="both"/>
      </w:pPr>
      <w:r>
        <w:rPr>
          <w:rFonts w:ascii="Times New Roman" w:hAnsi="Times New Roman"/>
          <w:b w:val="false"/>
          <w:i w:val="false"/>
          <w:color w:val="000000"/>
          <w:sz w:val="28"/>
        </w:rPr>
        <w:t>Правило Ленца.</w:t>
      </w:r>
    </w:p>
    <w:p>
      <w:pPr>
        <w:spacing w:before="0" w:after="0" w:line="264"/>
        <w:ind w:firstLine="600"/>
        <w:jc w:val="both"/>
      </w:pPr>
      <w:r>
        <w:rPr>
          <w:rFonts w:ascii="Times New Roman" w:hAnsi="Times New Roman"/>
          <w:b w:val="false"/>
          <w:i w:val="false"/>
          <w:color w:val="000000"/>
          <w:sz w:val="28"/>
        </w:rPr>
        <w:t>Зависимость электродвижущей силы индукции от скорости изменения магнитного потока.</w:t>
      </w:r>
    </w:p>
    <w:p>
      <w:pPr>
        <w:spacing w:before="0" w:after="0" w:line="264"/>
        <w:ind w:firstLine="600"/>
        <w:jc w:val="both"/>
      </w:pPr>
      <w:r>
        <w:rPr>
          <w:rFonts w:ascii="Times New Roman" w:hAnsi="Times New Roman"/>
          <w:b w:val="false"/>
          <w:i w:val="false"/>
          <w:color w:val="000000"/>
          <w:sz w:val="28"/>
        </w:rPr>
        <w:t>Явление самоиндукции.</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магнитного поля катушки с током.</w:t>
      </w:r>
    </w:p>
    <w:p>
      <w:pPr>
        <w:spacing w:before="0" w:after="0" w:line="264"/>
        <w:ind w:firstLine="600"/>
        <w:jc w:val="both"/>
      </w:pPr>
      <w:r>
        <w:rPr>
          <w:rFonts w:ascii="Times New Roman" w:hAnsi="Times New Roman"/>
          <w:b w:val="false"/>
          <w:i w:val="false"/>
          <w:color w:val="000000"/>
          <w:sz w:val="28"/>
        </w:rPr>
        <w:t>Исследование действия постоянного магнита на рамку с током.</w:t>
      </w:r>
    </w:p>
    <w:p>
      <w:pPr>
        <w:spacing w:before="0" w:after="0" w:line="264"/>
        <w:ind w:firstLine="600"/>
        <w:jc w:val="both"/>
      </w:pPr>
      <w:r>
        <w:rPr>
          <w:rFonts w:ascii="Times New Roman" w:hAnsi="Times New Roman"/>
          <w:b w:val="false"/>
          <w:i w:val="false"/>
          <w:color w:val="000000"/>
          <w:sz w:val="28"/>
        </w:rPr>
        <w:t>Исследование явления электромагнитной индукции.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5. Колебания и волны</w:t>
      </w:r>
    </w:p>
    <w:p>
      <w:pPr>
        <w:spacing w:before="0" w:after="0" w:line="264"/>
        <w:ind w:firstLine="600"/>
        <w:jc w:val="both"/>
      </w:pPr>
      <w:r>
        <w:rPr>
          <w:rFonts w:ascii="Times New Roman" w:hAnsi="Times New Roman"/>
          <w:b/>
          <w:i/>
          <w:color w:val="000000"/>
          <w:sz w:val="28"/>
        </w:rPr>
        <w:t>Тема 1. Механические и электромагнитные колебания</w:t>
      </w:r>
    </w:p>
    <w:p>
      <w:pPr>
        <w:spacing w:before="0" w:after="0" w:line="264"/>
        <w:ind w:firstLine="600"/>
        <w:jc w:val="both"/>
      </w:pPr>
      <w:r>
        <w:rPr>
          <w:rFonts w:ascii="Times New Roman" w:hAnsi="Times New Roman"/>
          <w:b w:val="false"/>
          <w:i w:val="false"/>
          <w:color w:val="000000"/>
          <w:sz w:val="28"/>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pPr>
        <w:spacing w:before="0" w:after="0" w:line="264"/>
        <w:ind w:firstLine="600"/>
        <w:jc w:val="both"/>
      </w:pPr>
      <w:r>
        <w:rPr>
          <w:rFonts w:ascii="Times New Roman" w:hAnsi="Times New Roman"/>
          <w:b w:val="false"/>
          <w:i w:val="false"/>
          <w:color w:val="000000"/>
          <w:sz w:val="28"/>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pPr>
        <w:spacing w:before="0" w:after="0" w:line="264"/>
        <w:ind w:firstLine="600"/>
        <w:jc w:val="both"/>
      </w:pPr>
      <w:r>
        <w:rPr>
          <w:rFonts w:ascii="Times New Roman" w:hAnsi="Times New Roman"/>
          <w:b w:val="false"/>
          <w:i w:val="false"/>
          <w:color w:val="000000"/>
          <w:sz w:val="28"/>
        </w:rPr>
        <w:t xml:space="preserve">Представление о затухающих колебаниях. Вынужденные механические колебания. Резонанс. Вынужденные электромагнитные колебания. </w:t>
      </w:r>
    </w:p>
    <w:p>
      <w:pPr>
        <w:spacing w:before="0" w:after="0" w:line="264"/>
        <w:ind w:firstLine="600"/>
        <w:jc w:val="both"/>
      </w:pPr>
      <w:r>
        <w:rPr>
          <w:rFonts w:ascii="Times New Roman" w:hAnsi="Times New Roman"/>
          <w:b w:val="false"/>
          <w:i w:val="false"/>
          <w:color w:val="000000"/>
          <w:sz w:val="28"/>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pPr>
        <w:spacing w:before="0" w:after="0" w:line="264"/>
        <w:ind w:firstLine="600"/>
        <w:jc w:val="both"/>
      </w:pPr>
      <w:r>
        <w:rPr>
          <w:rFonts w:ascii="Times New Roman" w:hAnsi="Times New Roman"/>
          <w:b w:val="false"/>
          <w:i w:val="false"/>
          <w:color w:val="000000"/>
          <w:sz w:val="28"/>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электрический звонок, генератор переменного тока, линии электропередач.</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Исследование параметров колебательной системы (пружинный или математический маятник).</w:t>
      </w:r>
    </w:p>
    <w:p>
      <w:pPr>
        <w:spacing w:before="0" w:after="0" w:line="264"/>
        <w:ind w:firstLine="600"/>
        <w:jc w:val="both"/>
      </w:pPr>
      <w:r>
        <w:rPr>
          <w:rFonts w:ascii="Times New Roman" w:hAnsi="Times New Roman"/>
          <w:b w:val="false"/>
          <w:i w:val="false"/>
          <w:color w:val="000000"/>
          <w:sz w:val="28"/>
        </w:rPr>
        <w:t>Наблюдение затухающих колебаний.</w:t>
      </w:r>
    </w:p>
    <w:p>
      <w:pPr>
        <w:spacing w:before="0" w:after="0" w:line="264"/>
        <w:ind w:firstLine="600"/>
        <w:jc w:val="both"/>
      </w:pPr>
      <w:r>
        <w:rPr>
          <w:rFonts w:ascii="Times New Roman" w:hAnsi="Times New Roman"/>
          <w:b w:val="false"/>
          <w:i w:val="false"/>
          <w:color w:val="000000"/>
          <w:sz w:val="28"/>
        </w:rPr>
        <w:t>Исследование свойств вынужденных колебаний.</w:t>
      </w:r>
    </w:p>
    <w:p>
      <w:pPr>
        <w:spacing w:before="0" w:after="0" w:line="264"/>
        <w:ind w:firstLine="600"/>
        <w:jc w:val="both"/>
      </w:pPr>
      <w:r>
        <w:rPr>
          <w:rFonts w:ascii="Times New Roman" w:hAnsi="Times New Roman"/>
          <w:b w:val="false"/>
          <w:i w:val="false"/>
          <w:color w:val="000000"/>
          <w:sz w:val="28"/>
        </w:rPr>
        <w:t xml:space="preserve">Наблюдение резонанса. </w:t>
      </w:r>
    </w:p>
    <w:p>
      <w:pPr>
        <w:spacing w:before="0" w:after="0" w:line="264"/>
        <w:ind w:firstLine="600"/>
        <w:jc w:val="both"/>
      </w:pPr>
      <w:r>
        <w:rPr>
          <w:rFonts w:ascii="Times New Roman" w:hAnsi="Times New Roman"/>
          <w:b w:val="false"/>
          <w:i w:val="false"/>
          <w:color w:val="000000"/>
          <w:sz w:val="28"/>
        </w:rPr>
        <w:t>Свободные электромагнитные колебания.</w:t>
      </w:r>
    </w:p>
    <w:p>
      <w:pPr>
        <w:spacing w:before="0" w:after="0" w:line="264"/>
        <w:ind w:firstLine="600"/>
        <w:jc w:val="both"/>
      </w:pPr>
      <w:r>
        <w:rPr>
          <w:rFonts w:ascii="Times New Roman" w:hAnsi="Times New Roman"/>
          <w:b w:val="false"/>
          <w:i w:val="false"/>
          <w:color w:val="000000"/>
          <w:sz w:val="28"/>
        </w:rPr>
        <w:t>Осциллограммы (зависимости силы тока и напряжения от времени) для электромагнитных колебаний.</w:t>
      </w:r>
    </w:p>
    <w:p>
      <w:pPr>
        <w:spacing w:before="0" w:after="0" w:line="264"/>
        <w:ind w:firstLine="600"/>
        <w:jc w:val="both"/>
      </w:pPr>
      <w:r>
        <w:rPr>
          <w:rFonts w:ascii="Times New Roman" w:hAnsi="Times New Roman"/>
          <w:b w:val="false"/>
          <w:i w:val="false"/>
          <w:color w:val="000000"/>
          <w:sz w:val="28"/>
        </w:rPr>
        <w:t>Резонанс при последовательном соединении резистора, катушки индуктивности и конденсатора.</w:t>
      </w:r>
    </w:p>
    <w:p>
      <w:pPr>
        <w:spacing w:before="0" w:after="0" w:line="264"/>
        <w:ind w:firstLine="600"/>
        <w:jc w:val="both"/>
      </w:pPr>
      <w:r>
        <w:rPr>
          <w:rFonts w:ascii="Times New Roman" w:hAnsi="Times New Roman"/>
          <w:b w:val="false"/>
          <w:i w:val="false"/>
          <w:color w:val="000000"/>
          <w:sz w:val="28"/>
        </w:rPr>
        <w:t>Модель линии электропередачи.</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Исследование зависимости периода малых колебаний груза на нити от длины нити и массы груза.</w:t>
      </w:r>
    </w:p>
    <w:p>
      <w:pPr>
        <w:spacing w:before="0" w:after="0" w:line="264"/>
        <w:ind w:firstLine="600"/>
        <w:jc w:val="both"/>
      </w:pPr>
      <w:r>
        <w:rPr>
          <w:rFonts w:ascii="Times New Roman" w:hAnsi="Times New Roman"/>
          <w:b w:val="false"/>
          <w:i w:val="false"/>
          <w:color w:val="000000"/>
          <w:sz w:val="28"/>
        </w:rPr>
        <w:t>Исследование переменного тока в цепи из последовательно соединённых конденсатора, катушки и резистора.</w:t>
      </w:r>
    </w:p>
    <w:p>
      <w:pPr>
        <w:spacing w:before="0" w:after="0" w:line="264"/>
        <w:ind w:firstLine="600"/>
        <w:jc w:val="both"/>
      </w:pPr>
      <w:r>
        <w:rPr>
          <w:rFonts w:ascii="Times New Roman" w:hAnsi="Times New Roman"/>
          <w:b/>
          <w:i/>
          <w:color w:val="000000"/>
          <w:sz w:val="28"/>
        </w:rPr>
        <w:t>Тема 2. Механические и электромагнитные волны</w:t>
      </w:r>
    </w:p>
    <w:p>
      <w:pPr>
        <w:spacing w:before="0" w:after="0" w:line="264"/>
        <w:ind w:firstLine="600"/>
        <w:jc w:val="both"/>
      </w:pPr>
      <w:r>
        <w:rPr>
          <w:rFonts w:ascii="Times New Roman" w:hAnsi="Times New Roman"/>
          <w:b w:val="false"/>
          <w:i w:val="false"/>
          <w:color w:val="000000"/>
          <w:sz w:val="28"/>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pPr>
        <w:spacing w:before="0" w:after="0" w:line="264"/>
        <w:ind w:firstLine="600"/>
        <w:jc w:val="both"/>
      </w:pPr>
      <w:r>
        <w:rPr>
          <w:rFonts w:ascii="Times New Roman" w:hAnsi="Times New Roman"/>
          <w:b w:val="false"/>
          <w:i w:val="false"/>
          <w:color w:val="000000"/>
          <w:sz w:val="28"/>
        </w:rPr>
        <w:t>Звук. Скорость звука. Громкость звука. Высота тона. Тембр звука.</w:t>
      </w:r>
    </w:p>
    <w:p>
      <w:pPr>
        <w:spacing w:before="0" w:after="0" w:line="264"/>
        <w:ind w:firstLine="600"/>
        <w:jc w:val="both"/>
      </w:pPr>
      <w:r>
        <w:rPr>
          <w:rFonts w:ascii="Times New Roman" w:hAnsi="Times New Roman"/>
          <w:b w:val="false"/>
          <w:i w:val="false"/>
          <w:color w:val="000000"/>
          <w:sz w:val="28"/>
        </w:rPr>
        <w:t xml:space="preserve">Электромагнитные волны. Условия излучения электромагнитных волн. Взаимная ориентация векторов </w:t>
      </w:r>
      <w:r>
        <w:rPr>
          <w:rFonts w:ascii="Times New Roman" w:hAnsi="Times New Roman"/>
          <w:b w:val="false"/>
          <w:i w:val="false"/>
          <w:color w:val="000000"/>
          <w:sz w:val="28"/>
        </w:rPr>
        <w:t>E</w:t>
      </w:r>
      <w:r>
        <w:rPr>
          <w:rFonts w:ascii="Times New Roman" w:hAnsi="Times New Roman"/>
          <w:b w:val="false"/>
          <w:i w:val="false"/>
          <w:color w:val="000000"/>
          <w:sz w:val="28"/>
        </w:rPr>
        <w:t xml:space="preserve">, </w:t>
      </w:r>
      <w:r>
        <w:rPr>
          <w:rFonts w:ascii="Times New Roman" w:hAnsi="Times New Roman"/>
          <w:b w:val="false"/>
          <w:i w:val="false"/>
          <w:color w:val="000000"/>
          <w:sz w:val="28"/>
        </w:rPr>
        <w:t>B</w:t>
      </w:r>
      <w:r>
        <w:rPr>
          <w:rFonts w:ascii="Times New Roman" w:hAnsi="Times New Roman"/>
          <w:b w:val="false"/>
          <w:i w:val="false"/>
          <w:color w:val="000000"/>
          <w:sz w:val="28"/>
        </w:rPr>
        <w:t xml:space="preserve">, </w:t>
      </w:r>
      <w:r>
        <w:rPr>
          <w:rFonts w:ascii="Times New Roman" w:hAnsi="Times New Roman"/>
          <w:b w:val="false"/>
          <w:i w:val="false"/>
          <w:color w:val="000000"/>
          <w:sz w:val="28"/>
        </w:rPr>
        <w:t>V</w:t>
      </w:r>
      <w:r>
        <w:rPr>
          <w:rFonts w:ascii="Times New Roman" w:hAnsi="Times New Roman"/>
          <w:b w:val="false"/>
          <w:i w:val="false"/>
          <w:color w:val="000000"/>
          <w:sz w:val="28"/>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pPr>
        <w:spacing w:before="0" w:after="0" w:line="264"/>
        <w:ind w:firstLine="600"/>
        <w:jc w:val="both"/>
      </w:pPr>
      <w:r>
        <w:rPr>
          <w:rFonts w:ascii="Times New Roman" w:hAnsi="Times New Roman"/>
          <w:b w:val="false"/>
          <w:i w:val="false"/>
          <w:color w:val="000000"/>
          <w:sz w:val="28"/>
        </w:rPr>
        <w:t>Шкала электромагнитных волн. Применение электромагнитных волн в технике и быту.</w:t>
      </w:r>
    </w:p>
    <w:p>
      <w:pPr>
        <w:spacing w:before="0" w:after="0" w:line="264"/>
        <w:ind w:firstLine="600"/>
        <w:jc w:val="both"/>
      </w:pPr>
      <w:r>
        <w:rPr>
          <w:rFonts w:ascii="Times New Roman" w:hAnsi="Times New Roman"/>
          <w:b w:val="false"/>
          <w:i w:val="false"/>
          <w:color w:val="000000"/>
          <w:sz w:val="28"/>
        </w:rPr>
        <w:t>Принципы радиосвязи и телевидения. Радиолокация.</w:t>
      </w:r>
    </w:p>
    <w:p>
      <w:pPr>
        <w:spacing w:before="0" w:after="0" w:line="264"/>
        <w:ind w:firstLine="600"/>
        <w:jc w:val="both"/>
      </w:pPr>
      <w:r>
        <w:rPr>
          <w:rFonts w:ascii="Times New Roman" w:hAnsi="Times New Roman"/>
          <w:b w:val="false"/>
          <w:i w:val="false"/>
          <w:color w:val="000000"/>
          <w:sz w:val="28"/>
        </w:rPr>
        <w:t>Электромагнитное загрязнение окружающей среды.</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Образование и распространение поперечных и продольных волн.</w:t>
      </w:r>
    </w:p>
    <w:p>
      <w:pPr>
        <w:spacing w:before="0" w:after="0" w:line="264"/>
        <w:ind w:firstLine="600"/>
        <w:jc w:val="both"/>
      </w:pPr>
      <w:r>
        <w:rPr>
          <w:rFonts w:ascii="Times New Roman" w:hAnsi="Times New Roman"/>
          <w:b w:val="false"/>
          <w:i w:val="false"/>
          <w:color w:val="000000"/>
          <w:sz w:val="28"/>
        </w:rPr>
        <w:t>Колеблющееся тело как источник звука.</w:t>
      </w:r>
    </w:p>
    <w:p>
      <w:pPr>
        <w:spacing w:before="0" w:after="0" w:line="264"/>
        <w:ind w:firstLine="600"/>
        <w:jc w:val="both"/>
      </w:pPr>
      <w:r>
        <w:rPr>
          <w:rFonts w:ascii="Times New Roman" w:hAnsi="Times New Roman"/>
          <w:b w:val="false"/>
          <w:i w:val="false"/>
          <w:color w:val="000000"/>
          <w:sz w:val="28"/>
        </w:rPr>
        <w:t>Наблюдение отражения и преломления механических волн.</w:t>
      </w:r>
    </w:p>
    <w:p>
      <w:pPr>
        <w:spacing w:before="0" w:after="0" w:line="264"/>
        <w:ind w:firstLine="600"/>
        <w:jc w:val="both"/>
      </w:pPr>
      <w:r>
        <w:rPr>
          <w:rFonts w:ascii="Times New Roman" w:hAnsi="Times New Roman"/>
          <w:b w:val="false"/>
          <w:i w:val="false"/>
          <w:color w:val="000000"/>
          <w:sz w:val="28"/>
        </w:rPr>
        <w:t>Наблюдение интерференции и дифракции механических волн.</w:t>
      </w:r>
    </w:p>
    <w:p>
      <w:pPr>
        <w:spacing w:before="0" w:after="0" w:line="264"/>
        <w:ind w:firstLine="600"/>
        <w:jc w:val="both"/>
      </w:pPr>
      <w:r>
        <w:rPr>
          <w:rFonts w:ascii="Times New Roman" w:hAnsi="Times New Roman"/>
          <w:b w:val="false"/>
          <w:i w:val="false"/>
          <w:color w:val="000000"/>
          <w:sz w:val="28"/>
        </w:rPr>
        <w:t>Звуковой резонанс.</w:t>
      </w:r>
    </w:p>
    <w:p>
      <w:pPr>
        <w:spacing w:before="0" w:after="0" w:line="264"/>
        <w:ind w:firstLine="600"/>
        <w:jc w:val="both"/>
      </w:pPr>
      <w:r>
        <w:rPr>
          <w:rFonts w:ascii="Times New Roman" w:hAnsi="Times New Roman"/>
          <w:b w:val="false"/>
          <w:i w:val="false"/>
          <w:color w:val="000000"/>
          <w:sz w:val="28"/>
        </w:rPr>
        <w:t>Наблюдение связи громкости звука и высоты тона с амплитудой и частотой колебаний.</w:t>
      </w:r>
    </w:p>
    <w:p>
      <w:pPr>
        <w:spacing w:before="0" w:after="0" w:line="264"/>
        <w:ind w:firstLine="600"/>
        <w:jc w:val="both"/>
      </w:pPr>
      <w:r>
        <w:rPr>
          <w:rFonts w:ascii="Times New Roman" w:hAnsi="Times New Roman"/>
          <w:b w:val="false"/>
          <w:i w:val="false"/>
          <w:color w:val="000000"/>
          <w:sz w:val="28"/>
        </w:rPr>
        <w:t>Исследование свойств электромагнитных волн: отражение, преломление, поляризация, дифракция, интерференция.</w:t>
      </w:r>
    </w:p>
    <w:p>
      <w:pPr>
        <w:spacing w:before="0" w:after="0" w:line="264"/>
        <w:ind w:firstLine="600"/>
        <w:jc w:val="both"/>
      </w:pPr>
      <w:r>
        <w:rPr>
          <w:rFonts w:ascii="Times New Roman" w:hAnsi="Times New Roman"/>
          <w:b/>
          <w:i/>
          <w:color w:val="000000"/>
          <w:sz w:val="28"/>
        </w:rPr>
        <w:t>Тема 3. Оптика</w:t>
      </w:r>
    </w:p>
    <w:p>
      <w:pPr>
        <w:spacing w:before="0" w:after="0" w:line="264"/>
        <w:ind w:firstLine="600"/>
        <w:jc w:val="both"/>
      </w:pPr>
      <w:r>
        <w:rPr>
          <w:rFonts w:ascii="Times New Roman" w:hAnsi="Times New Roman"/>
          <w:b w:val="false"/>
          <w:i w:val="false"/>
          <w:color w:val="000000"/>
          <w:sz w:val="28"/>
        </w:rPr>
        <w:t xml:space="preserve">Геометрическая оптика. Прямолинейное распространение света в однородной среде. Луч света. Точечный источник света. </w:t>
      </w:r>
    </w:p>
    <w:p>
      <w:pPr>
        <w:spacing w:before="0" w:after="0" w:line="264"/>
        <w:ind w:firstLine="600"/>
        <w:jc w:val="both"/>
      </w:pPr>
      <w:r>
        <w:rPr>
          <w:rFonts w:ascii="Times New Roman" w:hAnsi="Times New Roman"/>
          <w:b w:val="false"/>
          <w:i w:val="false"/>
          <w:color w:val="000000"/>
          <w:sz w:val="28"/>
        </w:rPr>
        <w:t xml:space="preserve">Отражение света. Законы отражения света. Построение изображений в плоском зеркале. </w:t>
      </w:r>
    </w:p>
    <w:p>
      <w:pPr>
        <w:spacing w:before="0" w:after="0" w:line="264"/>
        <w:ind w:firstLine="600"/>
        <w:jc w:val="both"/>
      </w:pPr>
      <w:r>
        <w:rPr>
          <w:rFonts w:ascii="Times New Roman" w:hAnsi="Times New Roman"/>
          <w:b w:val="false"/>
          <w:i w:val="false"/>
          <w:color w:val="000000"/>
          <w:sz w:val="28"/>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pPr>
        <w:spacing w:before="0" w:after="0" w:line="264"/>
        <w:ind w:firstLine="600"/>
        <w:jc w:val="both"/>
      </w:pPr>
      <w:r>
        <w:rPr>
          <w:rFonts w:ascii="Times New Roman" w:hAnsi="Times New Roman"/>
          <w:b w:val="false"/>
          <w:i w:val="false"/>
          <w:color w:val="000000"/>
          <w:sz w:val="28"/>
        </w:rPr>
        <w:t>Дисперсия света. Сложный состав белого света. Цвет.</w:t>
      </w:r>
    </w:p>
    <w:p>
      <w:pPr>
        <w:spacing w:before="0" w:after="0" w:line="264"/>
        <w:ind w:firstLine="600"/>
        <w:jc w:val="both"/>
      </w:pPr>
      <w:r>
        <w:rPr>
          <w:rFonts w:ascii="Times New Roman" w:hAnsi="Times New Roman"/>
          <w:b w:val="false"/>
          <w:i w:val="false"/>
          <w:color w:val="000000"/>
          <w:sz w:val="28"/>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pPr>
        <w:spacing w:before="0" w:after="0" w:line="264"/>
        <w:ind w:firstLine="600"/>
        <w:jc w:val="both"/>
      </w:pPr>
      <w:r>
        <w:rPr>
          <w:rFonts w:ascii="Times New Roman" w:hAnsi="Times New Roman"/>
          <w:b w:val="false"/>
          <w:i w:val="false"/>
          <w:color w:val="000000"/>
          <w:sz w:val="28"/>
        </w:rPr>
        <w:t>Пределы применимости геометрической оптики.</w:t>
      </w:r>
    </w:p>
    <w:p>
      <w:pPr>
        <w:spacing w:before="0" w:after="0" w:line="264"/>
        <w:ind w:firstLine="600"/>
        <w:jc w:val="both"/>
      </w:pPr>
      <w:r>
        <w:rPr>
          <w:rFonts w:ascii="Times New Roman" w:hAnsi="Times New Roman"/>
          <w:b w:val="false"/>
          <w:i w:val="false"/>
          <w:color w:val="000000"/>
          <w:sz w:val="28"/>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pPr>
        <w:spacing w:before="0" w:after="0" w:line="264"/>
        <w:ind w:firstLine="600"/>
        <w:jc w:val="both"/>
      </w:pPr>
      <w:r>
        <w:rPr>
          <w:rFonts w:ascii="Times New Roman" w:hAnsi="Times New Roman"/>
          <w:b w:val="false"/>
          <w:i w:val="false"/>
          <w:color w:val="000000"/>
          <w:sz w:val="28"/>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pPr>
        <w:spacing w:before="0" w:after="0" w:line="264"/>
        <w:ind w:firstLine="600"/>
        <w:jc w:val="both"/>
      </w:pPr>
      <w:r>
        <w:rPr>
          <w:rFonts w:ascii="Times New Roman" w:hAnsi="Times New Roman"/>
          <w:b w:val="false"/>
          <w:i w:val="false"/>
          <w:color w:val="000000"/>
          <w:sz w:val="28"/>
        </w:rPr>
        <w:t>Поляризация света.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Прямолинейное распространение, отражение и преломление света. Оптические приборы.</w:t>
      </w:r>
    </w:p>
    <w:p>
      <w:pPr>
        <w:spacing w:before="0" w:after="0" w:line="264"/>
        <w:ind w:firstLine="600"/>
        <w:jc w:val="both"/>
      </w:pPr>
      <w:r>
        <w:rPr>
          <w:rFonts w:ascii="Times New Roman" w:hAnsi="Times New Roman"/>
          <w:b w:val="false"/>
          <w:i w:val="false"/>
          <w:color w:val="000000"/>
          <w:sz w:val="28"/>
        </w:rPr>
        <w:t>Полное внутреннее отражение. Модель световода.</w:t>
      </w:r>
    </w:p>
    <w:p>
      <w:pPr>
        <w:spacing w:before="0" w:after="0" w:line="264"/>
        <w:ind w:firstLine="600"/>
        <w:jc w:val="both"/>
      </w:pPr>
      <w:r>
        <w:rPr>
          <w:rFonts w:ascii="Times New Roman" w:hAnsi="Times New Roman"/>
          <w:b w:val="false"/>
          <w:i w:val="false"/>
          <w:color w:val="000000"/>
          <w:sz w:val="28"/>
        </w:rPr>
        <w:t>Исследование свойств изображений в линзах.</w:t>
      </w:r>
    </w:p>
    <w:p>
      <w:pPr>
        <w:spacing w:before="0" w:after="0" w:line="264"/>
        <w:ind w:firstLine="600"/>
        <w:jc w:val="both"/>
      </w:pPr>
      <w:r>
        <w:rPr>
          <w:rFonts w:ascii="Times New Roman" w:hAnsi="Times New Roman"/>
          <w:b w:val="false"/>
          <w:i w:val="false"/>
          <w:color w:val="000000"/>
          <w:sz w:val="28"/>
        </w:rPr>
        <w:t>Модели микроскопа, телескопа.</w:t>
      </w:r>
    </w:p>
    <w:p>
      <w:pPr>
        <w:spacing w:before="0" w:after="0" w:line="264"/>
        <w:ind w:firstLine="600"/>
        <w:jc w:val="both"/>
      </w:pPr>
      <w:r>
        <w:rPr>
          <w:rFonts w:ascii="Times New Roman" w:hAnsi="Times New Roman"/>
          <w:b w:val="false"/>
          <w:i w:val="false"/>
          <w:color w:val="000000"/>
          <w:sz w:val="28"/>
        </w:rPr>
        <w:t>Наблюдение интерференции света.</w:t>
      </w:r>
    </w:p>
    <w:p>
      <w:pPr>
        <w:spacing w:before="0" w:after="0" w:line="264"/>
        <w:ind w:firstLine="600"/>
        <w:jc w:val="both"/>
      </w:pPr>
      <w:r>
        <w:rPr>
          <w:rFonts w:ascii="Times New Roman" w:hAnsi="Times New Roman"/>
          <w:b w:val="false"/>
          <w:i w:val="false"/>
          <w:color w:val="000000"/>
          <w:sz w:val="28"/>
        </w:rPr>
        <w:t>Наблюдение дифракции света.</w:t>
      </w:r>
    </w:p>
    <w:p>
      <w:pPr>
        <w:spacing w:before="0" w:after="0" w:line="264"/>
        <w:ind w:firstLine="600"/>
        <w:jc w:val="both"/>
      </w:pPr>
      <w:r>
        <w:rPr>
          <w:rFonts w:ascii="Times New Roman" w:hAnsi="Times New Roman"/>
          <w:b w:val="false"/>
          <w:i w:val="false"/>
          <w:color w:val="000000"/>
          <w:sz w:val="28"/>
        </w:rPr>
        <w:t xml:space="preserve">Наблюдение дисперсии света. </w:t>
      </w:r>
    </w:p>
    <w:p>
      <w:pPr>
        <w:spacing w:before="0" w:after="0" w:line="264"/>
        <w:ind w:firstLine="600"/>
        <w:jc w:val="both"/>
      </w:pPr>
      <w:r>
        <w:rPr>
          <w:rFonts w:ascii="Times New Roman" w:hAnsi="Times New Roman"/>
          <w:b w:val="false"/>
          <w:i w:val="false"/>
          <w:color w:val="000000"/>
          <w:sz w:val="28"/>
        </w:rPr>
        <w:t>Получение спектра с помощью призмы.</w:t>
      </w:r>
    </w:p>
    <w:p>
      <w:pPr>
        <w:spacing w:before="0" w:after="0" w:line="264"/>
        <w:ind w:firstLine="600"/>
        <w:jc w:val="both"/>
      </w:pPr>
      <w:r>
        <w:rPr>
          <w:rFonts w:ascii="Times New Roman" w:hAnsi="Times New Roman"/>
          <w:b w:val="false"/>
          <w:i w:val="false"/>
          <w:color w:val="000000"/>
          <w:sz w:val="28"/>
        </w:rPr>
        <w:t>Получение спектра с помощью дифракционной решётки.</w:t>
      </w:r>
    </w:p>
    <w:p>
      <w:pPr>
        <w:spacing w:before="0" w:after="0" w:line="264"/>
        <w:ind w:firstLine="600"/>
        <w:jc w:val="both"/>
      </w:pPr>
      <w:r>
        <w:rPr>
          <w:rFonts w:ascii="Times New Roman" w:hAnsi="Times New Roman"/>
          <w:b w:val="false"/>
          <w:i w:val="false"/>
          <w:color w:val="000000"/>
          <w:sz w:val="28"/>
        </w:rPr>
        <w:t>Наблюдение поляризации света.</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 xml:space="preserve">Измерение показателя преломления стекла. </w:t>
      </w:r>
    </w:p>
    <w:p>
      <w:pPr>
        <w:spacing w:before="0" w:after="0" w:line="264"/>
        <w:ind w:firstLine="600"/>
        <w:jc w:val="both"/>
      </w:pPr>
      <w:r>
        <w:rPr>
          <w:rFonts w:ascii="Times New Roman" w:hAnsi="Times New Roman"/>
          <w:b w:val="false"/>
          <w:i w:val="false"/>
          <w:color w:val="000000"/>
          <w:sz w:val="28"/>
        </w:rPr>
        <w:t>Исследование свойств изображений в линзах.</w:t>
      </w:r>
    </w:p>
    <w:p>
      <w:pPr>
        <w:spacing w:before="0" w:after="0" w:line="264"/>
        <w:ind w:firstLine="600"/>
        <w:jc w:val="both"/>
      </w:pPr>
      <w:r>
        <w:rPr>
          <w:rFonts w:ascii="Times New Roman" w:hAnsi="Times New Roman"/>
          <w:b w:val="false"/>
          <w:i w:val="false"/>
          <w:color w:val="000000"/>
          <w:sz w:val="28"/>
        </w:rPr>
        <w:t>Наблюдение дисперсии света.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6. Основы специальной теории относительности</w:t>
      </w:r>
    </w:p>
    <w:p>
      <w:pPr>
        <w:spacing w:before="0" w:after="0" w:line="264"/>
        <w:ind w:firstLine="600"/>
        <w:jc w:val="both"/>
      </w:pPr>
      <w:r>
        <w:rPr>
          <w:rFonts w:ascii="Times New Roman" w:hAnsi="Times New Roman"/>
          <w:b w:val="false"/>
          <w:i w:val="false"/>
          <w:color w:val="000000"/>
          <w:sz w:val="28"/>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pPr>
        <w:spacing w:before="0" w:after="0" w:line="264"/>
        <w:ind w:firstLine="600"/>
        <w:jc w:val="both"/>
      </w:pPr>
      <w:r>
        <w:rPr>
          <w:rFonts w:ascii="Times New Roman" w:hAnsi="Times New Roman"/>
          <w:b w:val="false"/>
          <w:i w:val="false"/>
          <w:color w:val="000000"/>
          <w:sz w:val="28"/>
        </w:rPr>
        <w:t>Относительность одновременности. Замедление времени и сокращение длины.</w:t>
      </w:r>
    </w:p>
    <w:p>
      <w:pPr>
        <w:spacing w:before="0" w:after="0" w:line="264"/>
        <w:ind w:firstLine="600"/>
        <w:jc w:val="both"/>
      </w:pPr>
      <w:r>
        <w:rPr>
          <w:rFonts w:ascii="Times New Roman" w:hAnsi="Times New Roman"/>
          <w:b w:val="false"/>
          <w:i w:val="false"/>
          <w:color w:val="000000"/>
          <w:sz w:val="28"/>
        </w:rPr>
        <w:t>Энергия и импульс релятивистской частицы.</w:t>
      </w:r>
    </w:p>
    <w:p>
      <w:pPr>
        <w:spacing w:before="0" w:after="0" w:line="264"/>
        <w:ind w:firstLine="600"/>
        <w:jc w:val="both"/>
      </w:pPr>
      <w:r>
        <w:rPr>
          <w:rFonts w:ascii="Times New Roman" w:hAnsi="Times New Roman"/>
          <w:b w:val="false"/>
          <w:i w:val="false"/>
          <w:color w:val="000000"/>
          <w:sz w:val="28"/>
        </w:rPr>
        <w:t>Связь массы с энергией и импульсом релятивистской частицы. Энергия покоя.</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7. Квантовая физика</w:t>
      </w:r>
    </w:p>
    <w:p>
      <w:pPr>
        <w:spacing w:before="0" w:after="0" w:line="264"/>
        <w:ind w:firstLine="600"/>
        <w:jc w:val="both"/>
      </w:pPr>
      <w:r>
        <w:rPr>
          <w:rFonts w:ascii="Times New Roman" w:hAnsi="Times New Roman"/>
          <w:b/>
          <w:i/>
          <w:color w:val="000000"/>
          <w:sz w:val="28"/>
        </w:rPr>
        <w:t>Тема 1. Элементы квантовой оптики</w:t>
      </w:r>
    </w:p>
    <w:p>
      <w:pPr>
        <w:spacing w:before="0" w:after="0" w:line="264"/>
        <w:ind w:firstLine="600"/>
        <w:jc w:val="both"/>
      </w:pPr>
      <w:r>
        <w:rPr>
          <w:rFonts w:ascii="Times New Roman" w:hAnsi="Times New Roman"/>
          <w:b w:val="false"/>
          <w:i w:val="false"/>
          <w:color w:val="000000"/>
          <w:sz w:val="28"/>
        </w:rPr>
        <w:t xml:space="preserve">Фотоны. Формула Планка связи энергии фотона с его частотой. Энергия и импульс фотона. </w:t>
      </w:r>
    </w:p>
    <w:p>
      <w:pPr>
        <w:spacing w:before="0" w:after="0" w:line="264"/>
        <w:ind w:firstLine="600"/>
        <w:jc w:val="both"/>
      </w:pPr>
      <w:r>
        <w:rPr>
          <w:rFonts w:ascii="Times New Roman" w:hAnsi="Times New Roman"/>
          <w:b w:val="false"/>
          <w:i w:val="false"/>
          <w:color w:val="000000"/>
          <w:sz w:val="28"/>
        </w:rPr>
        <w:t>Открытие и исследование фотоэффекта. Опыты А. Г.</w:t>
      </w:r>
      <w:r>
        <w:rPr>
          <w:rFonts w:ascii="Times New Roman" w:hAnsi="Times New Roman"/>
          <w:b w:val="false"/>
          <w:i w:val="false"/>
          <w:color w:val="000000"/>
          <w:sz w:val="28"/>
        </w:rPr>
        <w:t xml:space="preserve"> </w:t>
      </w:r>
      <w:r>
        <w:rPr>
          <w:rFonts w:ascii="Times New Roman" w:hAnsi="Times New Roman"/>
          <w:b w:val="false"/>
          <w:i w:val="false"/>
          <w:color w:val="000000"/>
          <w:sz w:val="28"/>
        </w:rPr>
        <w:t>Столетова. Законы фотоэффекта. Уравнение Эйнштейна для фотоэффекта. «Красная граница» фотоэффекта.</w:t>
      </w:r>
    </w:p>
    <w:p>
      <w:pPr>
        <w:spacing w:before="0" w:after="0" w:line="264"/>
        <w:ind w:firstLine="600"/>
        <w:jc w:val="both"/>
      </w:pPr>
      <w:r>
        <w:rPr>
          <w:rFonts w:ascii="Times New Roman" w:hAnsi="Times New Roman"/>
          <w:b w:val="false"/>
          <w:i w:val="false"/>
          <w:color w:val="000000"/>
          <w:sz w:val="28"/>
        </w:rPr>
        <w:t>Давление света. Опыты П. Н.</w:t>
      </w:r>
      <w:r>
        <w:rPr>
          <w:rFonts w:ascii="Times New Roman" w:hAnsi="Times New Roman"/>
          <w:b w:val="false"/>
          <w:i w:val="false"/>
          <w:color w:val="000000"/>
          <w:sz w:val="28"/>
        </w:rPr>
        <w:t xml:space="preserve"> </w:t>
      </w:r>
      <w:r>
        <w:rPr>
          <w:rFonts w:ascii="Times New Roman" w:hAnsi="Times New Roman"/>
          <w:b w:val="false"/>
          <w:i w:val="false"/>
          <w:color w:val="000000"/>
          <w:sz w:val="28"/>
        </w:rPr>
        <w:t>Лебедева.</w:t>
      </w:r>
    </w:p>
    <w:p>
      <w:pPr>
        <w:spacing w:before="0" w:after="0" w:line="264"/>
        <w:ind w:firstLine="600"/>
        <w:jc w:val="both"/>
      </w:pPr>
      <w:r>
        <w:rPr>
          <w:rFonts w:ascii="Times New Roman" w:hAnsi="Times New Roman"/>
          <w:b w:val="false"/>
          <w:i w:val="false"/>
          <w:color w:val="000000"/>
          <w:sz w:val="28"/>
        </w:rPr>
        <w:t>Химическое действие света.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фотоэлемент, фотодатчик, солнечная батарея, светодиод.</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Фотоэффект на установке с цинковой пластиной.</w:t>
      </w:r>
    </w:p>
    <w:p>
      <w:pPr>
        <w:spacing w:before="0" w:after="0" w:line="264"/>
        <w:ind w:firstLine="600"/>
        <w:jc w:val="both"/>
      </w:pPr>
      <w:r>
        <w:rPr>
          <w:rFonts w:ascii="Times New Roman" w:hAnsi="Times New Roman"/>
          <w:b w:val="false"/>
          <w:i w:val="false"/>
          <w:color w:val="000000"/>
          <w:sz w:val="28"/>
        </w:rPr>
        <w:t xml:space="preserve">Исследование законов внешнего фотоэффекта. </w:t>
      </w:r>
    </w:p>
    <w:p>
      <w:pPr>
        <w:spacing w:before="0" w:after="0" w:line="264"/>
        <w:ind w:firstLine="600"/>
        <w:jc w:val="both"/>
      </w:pPr>
      <w:r>
        <w:rPr>
          <w:rFonts w:ascii="Times New Roman" w:hAnsi="Times New Roman"/>
          <w:b w:val="false"/>
          <w:i w:val="false"/>
          <w:color w:val="000000"/>
          <w:sz w:val="28"/>
        </w:rPr>
        <w:t>Светодиод.</w:t>
      </w:r>
    </w:p>
    <w:p>
      <w:pPr>
        <w:spacing w:before="0" w:after="0" w:line="264"/>
        <w:ind w:firstLine="600"/>
        <w:jc w:val="both"/>
      </w:pPr>
      <w:r>
        <w:rPr>
          <w:rFonts w:ascii="Times New Roman" w:hAnsi="Times New Roman"/>
          <w:b w:val="false"/>
          <w:i w:val="false"/>
          <w:color w:val="000000"/>
          <w:sz w:val="28"/>
        </w:rPr>
        <w:t>Солнечная батарея.</w:t>
      </w:r>
    </w:p>
    <w:p>
      <w:pPr>
        <w:spacing w:before="0" w:after="0" w:line="264"/>
        <w:ind w:firstLine="600"/>
        <w:jc w:val="both"/>
      </w:pPr>
      <w:r>
        <w:rPr>
          <w:rFonts w:ascii="Times New Roman" w:hAnsi="Times New Roman"/>
          <w:b/>
          <w:i/>
          <w:color w:val="000000"/>
          <w:sz w:val="28"/>
        </w:rPr>
        <w:t>Тема 2. Строение атома</w:t>
      </w:r>
    </w:p>
    <w:p>
      <w:pPr>
        <w:spacing w:before="0" w:after="0" w:line="264"/>
        <w:ind w:firstLine="600"/>
        <w:jc w:val="both"/>
      </w:pPr>
      <w:r>
        <w:rPr>
          <w:rFonts w:ascii="Times New Roman" w:hAnsi="Times New Roman"/>
          <w:b w:val="false"/>
          <w:i w:val="false"/>
          <w:color w:val="000000"/>
          <w:sz w:val="28"/>
        </w:rPr>
        <w:t xml:space="preserve">Модель атома Томсона. Опыты Резерфорда по рассеянию </w:t>
      </w:r>
      <w:r>
        <w:rPr>
          <w:rFonts w:ascii="Times New Roman" w:hAnsi="Times New Roman"/>
          <w:b w:val="false"/>
          <w:i w:val="false"/>
          <w:color w:val="000000"/>
          <w:sz w:val="28"/>
        </w:rPr>
        <w:t>α</w:t>
      </w:r>
      <w:r>
        <w:rPr>
          <w:rFonts w:ascii="Times New Roman" w:hAnsi="Times New Roman"/>
          <w:b w:val="false"/>
          <w:i w:val="false"/>
          <w:color w:val="000000"/>
          <w:sz w:val="28"/>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pPr>
        <w:spacing w:before="0" w:after="0" w:line="264"/>
        <w:ind w:firstLine="600"/>
        <w:jc w:val="both"/>
      </w:pPr>
      <w:r>
        <w:rPr>
          <w:rFonts w:ascii="Times New Roman" w:hAnsi="Times New Roman"/>
          <w:b w:val="false"/>
          <w:i w:val="false"/>
          <w:color w:val="000000"/>
          <w:sz w:val="28"/>
        </w:rPr>
        <w:t>Волновые свойства частиц. Волны де</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Бройля. Корпускулярно-волновой дуализм. </w:t>
      </w:r>
    </w:p>
    <w:p>
      <w:pPr>
        <w:spacing w:before="0" w:after="0" w:line="264"/>
        <w:ind w:firstLine="600"/>
        <w:jc w:val="both"/>
      </w:pPr>
      <w:r>
        <w:rPr>
          <w:rFonts w:ascii="Times New Roman" w:hAnsi="Times New Roman"/>
          <w:b w:val="false"/>
          <w:i w:val="false"/>
          <w:color w:val="000000"/>
          <w:sz w:val="28"/>
        </w:rPr>
        <w:t xml:space="preserve">Спонтанное и вынужденное излучение.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спектральный анализ (спектроскоп), лазер, квантовый компьютер.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Модель опыта Резерфорда.</w:t>
      </w:r>
    </w:p>
    <w:p>
      <w:pPr>
        <w:spacing w:before="0" w:after="0" w:line="264"/>
        <w:ind w:firstLine="600"/>
        <w:jc w:val="both"/>
      </w:pPr>
      <w:r>
        <w:rPr>
          <w:rFonts w:ascii="Times New Roman" w:hAnsi="Times New Roman"/>
          <w:b w:val="false"/>
          <w:i w:val="false"/>
          <w:color w:val="000000"/>
          <w:sz w:val="28"/>
        </w:rPr>
        <w:t>Определение длины волны лазера.</w:t>
      </w:r>
    </w:p>
    <w:p>
      <w:pPr>
        <w:spacing w:before="0" w:after="0" w:line="264"/>
        <w:ind w:firstLine="600"/>
        <w:jc w:val="both"/>
      </w:pPr>
      <w:r>
        <w:rPr>
          <w:rFonts w:ascii="Times New Roman" w:hAnsi="Times New Roman"/>
          <w:b w:val="false"/>
          <w:i w:val="false"/>
          <w:color w:val="000000"/>
          <w:sz w:val="28"/>
        </w:rPr>
        <w:t>Наблюдение линейчатых спектров излучения.</w:t>
      </w:r>
    </w:p>
    <w:p>
      <w:pPr>
        <w:spacing w:before="0" w:after="0" w:line="264"/>
        <w:ind w:firstLine="600"/>
        <w:jc w:val="both"/>
      </w:pPr>
      <w:r>
        <w:rPr>
          <w:rFonts w:ascii="Times New Roman" w:hAnsi="Times New Roman"/>
          <w:b w:val="false"/>
          <w:i w:val="false"/>
          <w:color w:val="000000"/>
          <w:sz w:val="28"/>
        </w:rPr>
        <w:t>Лазер.</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Наблюдение линейчатого спектра.</w:t>
      </w:r>
    </w:p>
    <w:p>
      <w:pPr>
        <w:spacing w:before="0" w:after="0" w:line="264"/>
        <w:ind w:firstLine="600"/>
        <w:jc w:val="both"/>
      </w:pPr>
      <w:r>
        <w:rPr>
          <w:rFonts w:ascii="Times New Roman" w:hAnsi="Times New Roman"/>
          <w:b/>
          <w:i/>
          <w:color w:val="000000"/>
          <w:sz w:val="28"/>
        </w:rPr>
        <w:t>Тема 3. Атомное ядро</w:t>
      </w:r>
    </w:p>
    <w:p>
      <w:pPr>
        <w:spacing w:before="0" w:after="0" w:line="264"/>
        <w:ind w:firstLine="600"/>
        <w:jc w:val="both"/>
      </w:pPr>
      <w:r>
        <w:rPr>
          <w:rFonts w:ascii="Times New Roman" w:hAnsi="Times New Roman"/>
          <w:b w:val="false"/>
          <w:i w:val="false"/>
          <w:color w:val="000000"/>
          <w:sz w:val="28"/>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pPr>
        <w:spacing w:before="0" w:after="0" w:line="264"/>
        <w:ind w:firstLine="600"/>
        <w:jc w:val="both"/>
      </w:pPr>
      <w:r>
        <w:rPr>
          <w:rFonts w:ascii="Times New Roman" w:hAnsi="Times New Roman"/>
          <w:b w:val="false"/>
          <w:i w:val="false"/>
          <w:color w:val="000000"/>
          <w:sz w:val="28"/>
        </w:rPr>
        <w:t xml:space="preserve">Открытие протона и нейтрона. Нуклонная модель ядра Гейзенберга–Иваненко. Заряд ядра. Массовое число ядра. Изотопы. </w:t>
      </w:r>
    </w:p>
    <w:p>
      <w:pPr>
        <w:spacing w:before="0" w:after="0" w:line="264"/>
        <w:ind w:firstLine="600"/>
        <w:jc w:val="both"/>
      </w:pPr>
      <w:r>
        <w:rPr>
          <w:rFonts w:ascii="Times New Roman" w:hAnsi="Times New Roman"/>
          <w:b w:val="false"/>
          <w:i w:val="false"/>
          <w:color w:val="000000"/>
          <w:sz w:val="28"/>
        </w:rPr>
        <w:t>Альфа-распад. Электронный и позитронный бета-распад. Гамма-излучение. Закон радиоактивного распада.</w:t>
      </w:r>
    </w:p>
    <w:p>
      <w:pPr>
        <w:spacing w:before="0" w:after="0" w:line="264"/>
        <w:ind w:firstLine="600"/>
        <w:jc w:val="both"/>
      </w:pPr>
      <w:r>
        <w:rPr>
          <w:rFonts w:ascii="Times New Roman" w:hAnsi="Times New Roman"/>
          <w:b w:val="false"/>
          <w:i w:val="false"/>
          <w:color w:val="000000"/>
          <w:sz w:val="28"/>
        </w:rPr>
        <w:t>Энергия связи нуклонов в ядре. Ядерные силы. Дефект массы ядра.</w:t>
      </w:r>
    </w:p>
    <w:p>
      <w:pPr>
        <w:spacing w:before="0" w:after="0" w:line="264"/>
        <w:ind w:firstLine="600"/>
        <w:jc w:val="both"/>
      </w:pPr>
      <w:r>
        <w:rPr>
          <w:rFonts w:ascii="Times New Roman" w:hAnsi="Times New Roman"/>
          <w:b w:val="false"/>
          <w:i w:val="false"/>
          <w:color w:val="000000"/>
          <w:sz w:val="28"/>
        </w:rPr>
        <w:t>Ядерные реакции. Деление и синтез ядер.</w:t>
      </w:r>
    </w:p>
    <w:p>
      <w:pPr>
        <w:spacing w:before="0" w:after="0" w:line="264"/>
        <w:ind w:firstLine="600"/>
        <w:jc w:val="both"/>
      </w:pPr>
      <w:r>
        <w:rPr>
          <w:rFonts w:ascii="Times New Roman" w:hAnsi="Times New Roman"/>
          <w:b w:val="false"/>
          <w:i w:val="false"/>
          <w:color w:val="000000"/>
          <w:sz w:val="28"/>
        </w:rPr>
        <w:t>Ядерный реактор. Термоядерный синтез. Проблемы и перспективы ядерной энергетики. Экологические аспекты ядерной энергетики.</w:t>
      </w:r>
    </w:p>
    <w:p>
      <w:pPr>
        <w:spacing w:before="0" w:after="0" w:line="264"/>
        <w:ind w:firstLine="600"/>
        <w:jc w:val="both"/>
      </w:pPr>
      <w:r>
        <w:rPr>
          <w:rFonts w:ascii="Times New Roman" w:hAnsi="Times New Roman"/>
          <w:b w:val="false"/>
          <w:i w:val="false"/>
          <w:color w:val="000000"/>
          <w:sz w:val="28"/>
        </w:rPr>
        <w:t xml:space="preserve">Элементарные частицы. Открытие позитрона. </w:t>
      </w:r>
    </w:p>
    <w:p>
      <w:pPr>
        <w:spacing w:before="0" w:after="0" w:line="264"/>
        <w:ind w:firstLine="600"/>
        <w:jc w:val="both"/>
      </w:pPr>
      <w:r>
        <w:rPr>
          <w:rFonts w:ascii="Times New Roman" w:hAnsi="Times New Roman"/>
          <w:b w:val="false"/>
          <w:i w:val="false"/>
          <w:color w:val="000000"/>
          <w:sz w:val="28"/>
        </w:rPr>
        <w:t>Методы наблюдения и регистрации элементарных частиц.</w:t>
      </w:r>
    </w:p>
    <w:p>
      <w:pPr>
        <w:spacing w:before="0" w:after="0" w:line="264"/>
        <w:ind w:firstLine="600"/>
        <w:jc w:val="both"/>
      </w:pPr>
      <w:r>
        <w:rPr>
          <w:rFonts w:ascii="Times New Roman" w:hAnsi="Times New Roman"/>
          <w:b w:val="false"/>
          <w:i w:val="false"/>
          <w:color w:val="000000"/>
          <w:sz w:val="28"/>
        </w:rPr>
        <w:t>Фундаментальные взаимодействия. Единство физической картины мира.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дозиметр, камера Вильсона, ядерный реактор, атомная бомба.</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Счётчик ионизирующих частиц.</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Исследование треков частиц (по готовым фотографиям).</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8. Элементы астрономии и астрофизики</w:t>
      </w:r>
    </w:p>
    <w:p>
      <w:pPr>
        <w:spacing w:before="0" w:after="0" w:line="264"/>
        <w:ind w:firstLine="600"/>
        <w:jc w:val="both"/>
      </w:pPr>
      <w:r>
        <w:rPr>
          <w:rFonts w:ascii="Times New Roman" w:hAnsi="Times New Roman"/>
          <w:b w:val="false"/>
          <w:i w:val="false"/>
          <w:color w:val="000000"/>
          <w:sz w:val="28"/>
        </w:rPr>
        <w:t>Этапы развития астрономии. Прикладное и мировоззренческое значение астрономии.</w:t>
      </w:r>
    </w:p>
    <w:p>
      <w:pPr>
        <w:spacing w:before="0" w:after="0" w:line="264"/>
        <w:ind w:firstLine="600"/>
        <w:jc w:val="both"/>
      </w:pPr>
      <w:r>
        <w:rPr>
          <w:rFonts w:ascii="Times New Roman" w:hAnsi="Times New Roman"/>
          <w:b w:val="false"/>
          <w:i w:val="false"/>
          <w:color w:val="000000"/>
          <w:sz w:val="28"/>
        </w:rPr>
        <w:t>Вид звёздного неба. Созвездия, яркие звёзды, планеты, их видимое движение.</w:t>
      </w:r>
    </w:p>
    <w:p>
      <w:pPr>
        <w:spacing w:before="0" w:after="0" w:line="264"/>
        <w:ind w:firstLine="600"/>
        <w:jc w:val="both"/>
      </w:pPr>
      <w:r>
        <w:rPr>
          <w:rFonts w:ascii="Times New Roman" w:hAnsi="Times New Roman"/>
          <w:b w:val="false"/>
          <w:i w:val="false"/>
          <w:color w:val="000000"/>
          <w:sz w:val="28"/>
        </w:rPr>
        <w:t xml:space="preserve">Солнечная система. </w:t>
      </w:r>
    </w:p>
    <w:p>
      <w:pPr>
        <w:spacing w:before="0" w:after="0" w:line="264"/>
        <w:ind w:firstLine="600"/>
        <w:jc w:val="both"/>
      </w:pPr>
      <w:r>
        <w:rPr>
          <w:rFonts w:ascii="Times New Roman" w:hAnsi="Times New Roman"/>
          <w:b w:val="false"/>
          <w:i w:val="false"/>
          <w:color w:val="000000"/>
          <w:sz w:val="28"/>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pPr>
        <w:spacing w:before="0" w:after="0" w:line="264"/>
        <w:ind w:firstLine="600"/>
        <w:jc w:val="both"/>
      </w:pPr>
      <w:r>
        <w:rPr>
          <w:rFonts w:ascii="Times New Roman" w:hAnsi="Times New Roman"/>
          <w:b w:val="false"/>
          <w:i w:val="false"/>
          <w:color w:val="000000"/>
          <w:sz w:val="28"/>
        </w:rPr>
        <w:t>Млечный Путь – наша Галактика. Положение и движение Солнца в Галактике. Типы галактик. Радиогалактики и квазары. Чёрные дыры в ядрах галактик.</w:t>
      </w:r>
    </w:p>
    <w:p>
      <w:pPr>
        <w:spacing w:before="0" w:after="0" w:line="264"/>
        <w:ind w:firstLine="600"/>
        <w:jc w:val="both"/>
      </w:pPr>
      <w:r>
        <w:rPr>
          <w:rFonts w:ascii="Times New Roman" w:hAnsi="Times New Roman"/>
          <w:b w:val="false"/>
          <w:i w:val="false"/>
          <w:color w:val="000000"/>
          <w:sz w:val="28"/>
        </w:rPr>
        <w:t>Вселенная. Расширение Вселенной. Закон Хаббла. Разбегание галактик. Теория Большого взрыва. Реликтовое излучение.</w:t>
      </w:r>
    </w:p>
    <w:p>
      <w:pPr>
        <w:spacing w:before="0" w:after="0" w:line="264"/>
        <w:ind w:firstLine="600"/>
        <w:jc w:val="both"/>
      </w:pPr>
      <w:r>
        <w:rPr>
          <w:rFonts w:ascii="Times New Roman" w:hAnsi="Times New Roman"/>
          <w:b w:val="false"/>
          <w:i w:val="false"/>
          <w:color w:val="000000"/>
          <w:sz w:val="28"/>
        </w:rPr>
        <w:t xml:space="preserve">Масштабная структура Вселенной. Метагалактика. </w:t>
      </w:r>
    </w:p>
    <w:p>
      <w:pPr>
        <w:spacing w:before="0" w:after="0" w:line="264"/>
        <w:ind w:firstLine="600"/>
        <w:jc w:val="both"/>
      </w:pPr>
      <w:r>
        <w:rPr>
          <w:rFonts w:ascii="Times New Roman" w:hAnsi="Times New Roman"/>
          <w:b w:val="false"/>
          <w:i w:val="false"/>
          <w:color w:val="000000"/>
          <w:sz w:val="28"/>
        </w:rPr>
        <w:t>Нерешённые проблемы астрономии.</w:t>
      </w:r>
    </w:p>
    <w:p>
      <w:pPr>
        <w:spacing w:before="0" w:after="0" w:line="264"/>
        <w:ind w:firstLine="600"/>
        <w:jc w:val="both"/>
      </w:pPr>
      <w:r>
        <w:rPr>
          <w:rFonts w:ascii="Times New Roman" w:hAnsi="Times New Roman"/>
          <w:b w:val="false"/>
          <w:i/>
          <w:color w:val="000000"/>
          <w:sz w:val="28"/>
        </w:rPr>
        <w:t>Ученические наблюдения</w:t>
      </w:r>
    </w:p>
    <w:p>
      <w:pPr>
        <w:spacing w:before="0" w:after="0" w:line="264"/>
        <w:ind w:firstLine="600"/>
        <w:jc w:val="both"/>
      </w:pPr>
      <w:r>
        <w:rPr>
          <w:rFonts w:ascii="Times New Roman" w:hAnsi="Times New Roman"/>
          <w:b w:val="false"/>
          <w:i w:val="false"/>
          <w:color w:val="000000"/>
          <w:sz w:val="28"/>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pPr>
        <w:spacing w:before="0" w:after="0" w:line="264"/>
        <w:ind w:firstLine="600"/>
        <w:jc w:val="both"/>
      </w:pPr>
      <w:r>
        <w:rPr>
          <w:rFonts w:ascii="Times New Roman" w:hAnsi="Times New Roman"/>
          <w:b w:val="false"/>
          <w:i w:val="false"/>
          <w:color w:val="000000"/>
          <w:sz w:val="28"/>
        </w:rPr>
        <w:t>Наблюдения в телескоп Луны, планет, Млечного Пути.</w:t>
      </w:r>
    </w:p>
    <w:p>
      <w:pPr>
        <w:spacing w:before="0" w:after="0" w:line="264"/>
        <w:ind w:firstLine="600"/>
        <w:jc w:val="both"/>
      </w:pPr>
      <w:r>
        <w:rPr>
          <w:rFonts w:ascii="Times New Roman" w:hAnsi="Times New Roman"/>
          <w:b/>
          <w:i w:val="false"/>
          <w:color w:val="000000"/>
          <w:sz w:val="28"/>
        </w:rPr>
        <w:t>Обобщающее повторение</w:t>
      </w:r>
    </w:p>
    <w:p>
      <w:pPr>
        <w:spacing w:before="0" w:after="0" w:line="264"/>
        <w:ind w:firstLine="600"/>
        <w:jc w:val="both"/>
      </w:pPr>
      <w:r>
        <w:rPr>
          <w:rFonts w:ascii="Times New Roman" w:hAnsi="Times New Roman"/>
          <w:b w:val="false"/>
          <w:i w:val="false"/>
          <w:color w:val="000000"/>
          <w:sz w:val="28"/>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pPr>
        <w:spacing w:before="0" w:after="0" w:line="264"/>
        <w:ind w:firstLine="600"/>
        <w:jc w:val="both"/>
      </w:pPr>
      <w:r>
        <w:rPr>
          <w:rFonts w:ascii="Times New Roman" w:hAnsi="Times New Roman"/>
          <w:b/>
          <w:i w:val="false"/>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pPr>
        <w:spacing w:before="0" w:after="0" w:line="264"/>
        <w:ind w:firstLine="600"/>
        <w:jc w:val="both"/>
      </w:pPr>
      <w:r>
        <w:rPr>
          <w:rFonts w:ascii="Times New Roman" w:hAnsi="Times New Roman"/>
          <w:b w:val="false"/>
          <w:i/>
          <w:color w:val="000000"/>
          <w:sz w:val="28"/>
        </w:rPr>
        <w:t>Межпредметные понятия</w:t>
      </w:r>
      <w:r>
        <w:rPr>
          <w:rFonts w:ascii="Times New Roman" w:hAnsi="Times New Roman"/>
          <w:b w:val="false"/>
          <w:i w:val="false"/>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pPr>
        <w:spacing w:before="0" w:after="0" w:line="264"/>
        <w:ind w:firstLine="600"/>
        <w:jc w:val="both"/>
      </w:pPr>
      <w:r>
        <w:rPr>
          <w:rFonts w:ascii="Times New Roman" w:hAnsi="Times New Roman"/>
          <w:b w:val="false"/>
          <w:i/>
          <w:color w:val="000000"/>
          <w:sz w:val="28"/>
        </w:rPr>
        <w:t>Математика:</w:t>
      </w:r>
      <w:r>
        <w:rPr>
          <w:rFonts w:ascii="Times New Roman" w:hAnsi="Times New Roman"/>
          <w:b w:val="false"/>
          <w:i w:val="false"/>
          <w:color w:val="000000"/>
          <w:sz w:val="28"/>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pPr>
        <w:spacing w:before="0" w:after="0" w:line="264"/>
        <w:ind w:firstLine="600"/>
        <w:jc w:val="both"/>
      </w:pPr>
      <w:r>
        <w:rPr>
          <w:rFonts w:ascii="Times New Roman" w:hAnsi="Times New Roman"/>
          <w:b w:val="false"/>
          <w:i/>
          <w:color w:val="000000"/>
          <w:sz w:val="28"/>
        </w:rPr>
        <w:t>Биология:</w:t>
      </w:r>
      <w:r>
        <w:rPr>
          <w:rFonts w:ascii="Times New Roman" w:hAnsi="Times New Roman"/>
          <w:b w:val="false"/>
          <w:i w:val="false"/>
          <w:color w:val="000000"/>
          <w:sz w:val="28"/>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pPr>
        <w:spacing w:before="0" w:after="0" w:line="264"/>
        <w:ind w:firstLine="600"/>
        <w:jc w:val="both"/>
      </w:pPr>
      <w:r>
        <w:rPr>
          <w:rFonts w:ascii="Times New Roman" w:hAnsi="Times New Roman"/>
          <w:b w:val="false"/>
          <w:i/>
          <w:color w:val="000000"/>
          <w:sz w:val="28"/>
        </w:rPr>
        <w:t>Химия:</w:t>
      </w:r>
      <w:r>
        <w:rPr>
          <w:rFonts w:ascii="Times New Roman" w:hAnsi="Times New Roman"/>
          <w:b w:val="false"/>
          <w:i w:val="false"/>
          <w:color w:val="000000"/>
          <w:sz w:val="28"/>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pPr>
        <w:spacing w:before="0" w:after="0" w:line="264"/>
        <w:ind w:firstLine="600"/>
        <w:jc w:val="both"/>
      </w:pPr>
      <w:r>
        <w:rPr>
          <w:rFonts w:ascii="Times New Roman" w:hAnsi="Times New Roman"/>
          <w:b w:val="false"/>
          <w:i/>
          <w:color w:val="000000"/>
          <w:sz w:val="28"/>
        </w:rPr>
        <w:t>География:</w:t>
      </w:r>
      <w:r>
        <w:rPr>
          <w:rFonts w:ascii="Times New Roman" w:hAnsi="Times New Roman"/>
          <w:b w:val="false"/>
          <w:i w:val="false"/>
          <w:color w:val="000000"/>
          <w:sz w:val="28"/>
        </w:rPr>
        <w:t xml:space="preserve"> магнитные полюса Земли, залежи магнитных руд, фотосъёмка земной поверхности, предсказание землетрясений.</w:t>
      </w:r>
    </w:p>
    <w:p>
      <w:pPr>
        <w:spacing w:before="0" w:after="0" w:line="264"/>
        <w:ind w:firstLine="600"/>
        <w:jc w:val="both"/>
      </w:pPr>
      <w:r>
        <w:rPr>
          <w:rFonts w:ascii="Times New Roman" w:hAnsi="Times New Roman"/>
          <w:b w:val="false"/>
          <w:i/>
          <w:color w:val="000000"/>
          <w:sz w:val="28"/>
        </w:rPr>
        <w:t>Технология:</w:t>
      </w:r>
      <w:r>
        <w:rPr>
          <w:rFonts w:ascii="Times New Roman" w:hAnsi="Times New Roman"/>
          <w:b w:val="false"/>
          <w:i w:val="false"/>
          <w:color w:val="000000"/>
          <w:sz w:val="28"/>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bookmarkStart w:name="block-4612993" w:id="9"/>
    <w:p>
      <w:pPr>
        <w:sectPr>
          <w:pgSz w:w="11906" w:h="16383" w:orient="portrait"/>
        </w:sectPr>
      </w:pPr>
    </w:p>
    <w:bookmarkEnd w:id="9"/>
    <w:bookmarkEnd w:id="7"/>
    <w:bookmarkStart w:name="block-4612994" w:id="10"/>
    <w:p>
      <w:pPr>
        <w:spacing w:before="0" w:after="0" w:line="264"/>
        <w:ind w:left="120"/>
        <w:jc w:val="both"/>
      </w:pPr>
    </w:p>
    <w:p>
      <w:pPr>
        <w:spacing w:before="0" w:after="0" w:line="264"/>
        <w:ind w:left="120"/>
        <w:jc w:val="both"/>
      </w:pPr>
      <w:r>
        <w:rPr>
          <w:rFonts w:ascii="Times New Roman" w:hAnsi="Times New Roman"/>
          <w:b/>
          <w:i w:val="false"/>
          <w:color w:val="000000"/>
          <w:sz w:val="28"/>
        </w:rPr>
        <w:t>ПЛАНИРУЕМЫЕ РЕЗУЛЬТАТЫ ОСВОЕНИЯ ПРОГРАММЫ ПО ФИЗИКЕ НА УРОВНЕ СРЕДНЕГО ОБЩЕГО ОБРАЗОВАНИЯ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pPr>
        <w:spacing w:before="0" w:after="0"/>
        <w:ind w:left="120"/>
        <w:jc w:val="left"/>
      </w:pPr>
      <w:bookmarkStart w:name="_Toc138345808" w:id="11"/>
      <w:bookmarkEnd w:id="11"/>
    </w:p>
    <w:p>
      <w:pPr>
        <w:spacing w:before="0" w:after="0"/>
        <w:ind w:left="120"/>
        <w:jc w:val="left"/>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 xml:space="preserve">1) </w:t>
      </w: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spacing w:before="0" w:after="0" w:line="264"/>
        <w:ind w:firstLine="600"/>
        <w:jc w:val="both"/>
      </w:pPr>
      <w:r>
        <w:rPr>
          <w:rFonts w:ascii="Times New Roman" w:hAnsi="Times New Roman"/>
          <w:b w:val="false"/>
          <w:i w:val="false"/>
          <w:color w:val="000000"/>
          <w:sz w:val="28"/>
        </w:rPr>
        <w:t xml:space="preserve">принятие традиционных общечеловеческих гуманистических и демократических ценностей; </w:t>
      </w:r>
    </w:p>
    <w:p>
      <w:pPr>
        <w:spacing w:before="0" w:after="0" w:line="264"/>
        <w:ind w:firstLine="600"/>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pPr>
        <w:spacing w:before="0" w:after="0" w:line="264"/>
        <w:ind w:firstLine="60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w:t>
      </w:r>
    </w:p>
    <w:p>
      <w:pPr>
        <w:spacing w:before="0" w:after="0" w:line="264"/>
        <w:ind w:firstLine="600"/>
        <w:jc w:val="both"/>
      </w:pPr>
      <w:r>
        <w:rPr>
          <w:rFonts w:ascii="Times New Roman" w:hAnsi="Times New Roman"/>
          <w:b w:val="false"/>
          <w:i w:val="false"/>
          <w:color w:val="000000"/>
          <w:sz w:val="28"/>
        </w:rPr>
        <w:t>ценностное отношение к государственным символам, достижениям российских учёных в области физики и техники;</w:t>
      </w:r>
    </w:p>
    <w:p>
      <w:pPr>
        <w:spacing w:before="0" w:after="0" w:line="264"/>
        <w:ind w:firstLine="60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духовно-нравственного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spacing w:before="0" w:after="0" w:line="264"/>
        <w:ind w:firstLine="60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pPr>
        <w:spacing w:before="0" w:after="0" w:line="264"/>
        <w:ind w:firstLine="600"/>
        <w:jc w:val="both"/>
      </w:pPr>
      <w:r>
        <w:rPr>
          <w:rFonts w:ascii="Times New Roman" w:hAnsi="Times New Roman"/>
          <w:b w:val="false"/>
          <w:i w:val="false"/>
          <w:color w:val="000000"/>
          <w:sz w:val="28"/>
        </w:rPr>
        <w:t>осознание личного вклада в построение устойчивого будущего;</w:t>
      </w:r>
    </w:p>
    <w:p>
      <w:pPr>
        <w:spacing w:before="0" w:after="0" w:line="264"/>
        <w:ind w:firstLine="600"/>
        <w:jc w:val="both"/>
      </w:pPr>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эстетического воспитания:</w:t>
      </w:r>
    </w:p>
    <w:p>
      <w:pPr>
        <w:spacing w:before="0" w:after="0" w:line="264"/>
        <w:ind w:firstLine="600"/>
        <w:jc w:val="both"/>
      </w:pPr>
      <w:r>
        <w:rPr>
          <w:rFonts w:ascii="Times New Roman" w:hAnsi="Times New Roman"/>
          <w:b w:val="false"/>
          <w:i w:val="false"/>
          <w:color w:val="000000"/>
          <w:sz w:val="28"/>
        </w:rPr>
        <w:t>эстетическое отношение к миру, включая эстетику научного творчества, присущего физической науке;</w:t>
      </w:r>
    </w:p>
    <w:p>
      <w:pPr>
        <w:spacing w:before="0" w:after="0" w:line="264"/>
        <w:ind w:firstLine="60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spacing w:before="0" w:after="0" w:line="264"/>
        <w:ind w:firstLine="600"/>
        <w:jc w:val="both"/>
      </w:pPr>
      <w:r>
        <w:rPr>
          <w:rFonts w:ascii="Times New Roman" w:hAnsi="Times New Roman"/>
          <w:b w:val="false"/>
          <w:i w:val="false"/>
          <w:color w:val="000000"/>
          <w:sz w:val="28"/>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pPr>
        <w:spacing w:before="0" w:after="0" w:line="264"/>
        <w:ind w:firstLine="600"/>
        <w:jc w:val="both"/>
      </w:pPr>
      <w:r>
        <w:rPr>
          <w:rFonts w:ascii="Times New Roman" w:hAnsi="Times New Roman"/>
          <w:b w:val="false"/>
          <w:i w:val="false"/>
          <w:color w:val="000000"/>
          <w:sz w:val="28"/>
        </w:rPr>
        <w:t>готовность и способность к образованию и самообразованию в области физики на протяжении всей жизни;</w:t>
      </w:r>
    </w:p>
    <w:p>
      <w:pPr>
        <w:spacing w:before="0" w:after="0" w:line="264"/>
        <w:ind w:firstLine="60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экологической культуры, осознание глобального характера экологических проблем; </w:t>
      </w:r>
    </w:p>
    <w:p>
      <w:pPr>
        <w:spacing w:before="0" w:after="0" w:line="264"/>
        <w:ind w:firstLine="600"/>
        <w:jc w:val="both"/>
      </w:pPr>
      <w:r>
        <w:rPr>
          <w:rFonts w:ascii="Times New Roman" w:hAnsi="Times New Roman"/>
          <w:b w:val="false"/>
          <w:i w:val="false"/>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pPr>
        <w:spacing w:before="0" w:after="0" w:line="264"/>
        <w:ind w:firstLine="600"/>
        <w:jc w:val="both"/>
      </w:pPr>
      <w:r>
        <w:rPr>
          <w:rFonts w:ascii="Times New Roman" w:hAnsi="Times New Roman"/>
          <w:b w:val="false"/>
          <w:i w:val="false"/>
          <w:color w:val="000000"/>
          <w:sz w:val="28"/>
        </w:rPr>
        <w:t>расширение опыта деятельности экологической направленности на основе имеющихся знаний по физике;</w:t>
      </w:r>
    </w:p>
    <w:p>
      <w:pPr>
        <w:spacing w:before="0" w:after="0" w:line="264"/>
        <w:ind w:firstLine="600"/>
        <w:jc w:val="both"/>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spacing w:before="0" w:after="0" w:line="264"/>
        <w:ind w:firstLine="60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физической науки;</w:t>
      </w:r>
    </w:p>
    <w:p>
      <w:pPr>
        <w:spacing w:before="0" w:after="0" w:line="264"/>
        <w:ind w:firstLine="600"/>
        <w:jc w:val="both"/>
      </w:pPr>
      <w:r>
        <w:rPr>
          <w:rFonts w:ascii="Times New Roman" w:hAnsi="Times New Roman"/>
          <w:b w:val="false"/>
          <w:i w:val="false"/>
          <w:color w:val="000000"/>
          <w:sz w:val="28"/>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pPr>
        <w:spacing w:before="0" w:after="0"/>
        <w:ind w:left="120"/>
        <w:jc w:val="left"/>
      </w:pPr>
      <w:bookmarkStart w:name="_Toc138345809" w:id="12"/>
      <w:bookmarkEnd w:id="12"/>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самостоятельно формулировать и актуализировать проблему, рассматривать её всесторонне; </w:t>
      </w:r>
    </w:p>
    <w:p>
      <w:pPr>
        <w:spacing w:before="0" w:after="0" w:line="264"/>
        <w:ind w:firstLine="600"/>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spacing w:before="0" w:after="0" w:line="264"/>
        <w:ind w:firstLine="600"/>
        <w:jc w:val="both"/>
      </w:pPr>
      <w:r>
        <w:rPr>
          <w:rFonts w:ascii="Times New Roman" w:hAnsi="Times New Roman"/>
          <w:b w:val="false"/>
          <w:i w:val="false"/>
          <w:color w:val="000000"/>
          <w:sz w:val="28"/>
        </w:rPr>
        <w:t xml:space="preserve">выявлять закономерности и противоречия в рассматриваемых физических явлениях; </w:t>
      </w:r>
    </w:p>
    <w:p>
      <w:pPr>
        <w:spacing w:before="0" w:after="0" w:line="264"/>
        <w:ind w:firstLine="600"/>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spacing w:before="0" w:after="0" w:line="264"/>
        <w:ind w:firstLine="600"/>
        <w:jc w:val="both"/>
      </w:pPr>
      <w:r>
        <w:rPr>
          <w:rFonts w:ascii="Times New Roman" w:hAnsi="Times New Roman"/>
          <w:b w:val="false"/>
          <w:i w:val="false"/>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pPr>
        <w:spacing w:before="0" w:after="0" w:line="264"/>
        <w:ind w:firstLine="60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spacing w:before="0" w:after="0" w:line="264"/>
        <w:ind w:firstLine="600"/>
        <w:jc w:val="both"/>
      </w:pPr>
      <w:r>
        <w:rPr>
          <w:rFonts w:ascii="Times New Roman" w:hAnsi="Times New Roman"/>
          <w:b w:val="false"/>
          <w:i w:val="false"/>
          <w:color w:val="000000"/>
          <w:sz w:val="28"/>
        </w:rPr>
        <w:t>развивать креативное мышление при решении жизненных проблем.</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владеть научной терминологией, ключевыми понятиями и методами физической науки;</w:t>
      </w:r>
    </w:p>
    <w:p>
      <w:pPr>
        <w:spacing w:before="0" w:after="0" w:line="264"/>
        <w:ind w:firstLine="600"/>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pPr>
        <w:spacing w:before="0" w:after="0" w:line="264"/>
        <w:ind w:firstLine="600"/>
        <w:jc w:val="both"/>
      </w:pPr>
      <w:r>
        <w:rPr>
          <w:rFonts w:ascii="Times New Roman" w:hAnsi="Times New Roman"/>
          <w:b w:val="false"/>
          <w:i w:val="false"/>
          <w:color w:val="000000"/>
          <w:sz w:val="28"/>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spacing w:before="0" w:after="0" w:line="264"/>
        <w:ind w:firstLine="600"/>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spacing w:before="0" w:after="0" w:line="264"/>
        <w:ind w:firstLine="60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в том числе при изучении физики;</w:t>
      </w:r>
    </w:p>
    <w:p>
      <w:pPr>
        <w:spacing w:before="0" w:after="0" w:line="264"/>
        <w:ind w:firstLine="600"/>
        <w:jc w:val="both"/>
      </w:pPr>
      <w:r>
        <w:rPr>
          <w:rFonts w:ascii="Times New Roman" w:hAnsi="Times New Roman"/>
          <w:b w:val="false"/>
          <w:i w:val="false"/>
          <w:color w:val="000000"/>
          <w:sz w:val="28"/>
        </w:rPr>
        <w:t>давать оценку новым ситуациям, оценивать приобретённый опыт;</w:t>
      </w:r>
    </w:p>
    <w:p>
      <w:pPr>
        <w:spacing w:before="0" w:after="0" w:line="264"/>
        <w:ind w:firstLine="600"/>
        <w:jc w:val="both"/>
      </w:pPr>
      <w:r>
        <w:rPr>
          <w:rFonts w:ascii="Times New Roman" w:hAnsi="Times New Roman"/>
          <w:b w:val="false"/>
          <w:i w:val="false"/>
          <w:color w:val="000000"/>
          <w:sz w:val="28"/>
        </w:rPr>
        <w:t>уметь переносить знания по физике в практическую область жизнедеятельности;</w:t>
      </w:r>
    </w:p>
    <w:p>
      <w:pPr>
        <w:spacing w:before="0" w:after="0" w:line="264"/>
        <w:ind w:firstLine="600"/>
        <w:jc w:val="both"/>
      </w:pPr>
      <w:r>
        <w:rPr>
          <w:rFonts w:ascii="Times New Roman" w:hAnsi="Times New Roman"/>
          <w:b w:val="false"/>
          <w:i w:val="false"/>
          <w:color w:val="000000"/>
          <w:sz w:val="28"/>
        </w:rPr>
        <w:t xml:space="preserve">уметь интегрировать знания из разных предметных областей; </w:t>
      </w:r>
    </w:p>
    <w:p>
      <w:pPr>
        <w:spacing w:before="0" w:after="0" w:line="264"/>
        <w:ind w:firstLine="600"/>
        <w:jc w:val="both"/>
      </w:pPr>
      <w:r>
        <w:rPr>
          <w:rFonts w:ascii="Times New Roman" w:hAnsi="Times New Roman"/>
          <w:b w:val="false"/>
          <w:i w:val="false"/>
          <w:color w:val="000000"/>
          <w:sz w:val="28"/>
        </w:rPr>
        <w:t xml:space="preserve">выдвигать новые идеи, предлагать оригинальные подходы и решения; </w:t>
      </w:r>
    </w:p>
    <w:p>
      <w:pPr>
        <w:spacing w:before="0" w:after="0" w:line="264"/>
        <w:ind w:firstLine="600"/>
        <w:jc w:val="both"/>
      </w:pPr>
      <w:r>
        <w:rPr>
          <w:rFonts w:ascii="Times New Roman" w:hAnsi="Times New Roman"/>
          <w:b w:val="false"/>
          <w:i w:val="false"/>
          <w:color w:val="000000"/>
          <w:sz w:val="28"/>
        </w:rPr>
        <w:t>ставить проблемы и задачи, допускающие альтернативные решения.</w:t>
      </w:r>
    </w:p>
    <w:p>
      <w:pPr>
        <w:spacing w:before="0" w:after="0" w:line="264"/>
        <w:ind w:left="12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 xml:space="preserve">оценивать достоверность информации; </w:t>
      </w:r>
    </w:p>
    <w:p>
      <w:pPr>
        <w:spacing w:before="0" w:after="0" w:line="264"/>
        <w:ind w:firstLine="600"/>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spacing w:before="0" w:after="0" w:line="264"/>
        <w:ind w:firstLine="600"/>
        <w:jc w:val="both"/>
      </w:pPr>
      <w:r>
        <w:rPr>
          <w:rFonts w:ascii="Times New Roman" w:hAnsi="Times New Roman"/>
          <w:b w:val="false"/>
          <w:i w:val="false"/>
          <w:color w:val="000000"/>
          <w:sz w:val="28"/>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осуществлять общение на уроках физики и во вне­урочной деятельности;</w:t>
      </w:r>
    </w:p>
    <w:p>
      <w:pPr>
        <w:spacing w:before="0" w:after="0" w:line="264"/>
        <w:ind w:firstLine="600"/>
        <w:jc w:val="both"/>
      </w:pPr>
      <w:r>
        <w:rPr>
          <w:rFonts w:ascii="Times New Roman" w:hAnsi="Times New Roman"/>
          <w:b w:val="false"/>
          <w:i w:val="false"/>
          <w:color w:val="000000"/>
          <w:sz w:val="28"/>
        </w:rPr>
        <w:t>распознавать предпосылки конфликтных ситуаций и смягчать конфликты;</w:t>
      </w:r>
    </w:p>
    <w:p>
      <w:pPr>
        <w:spacing w:before="0" w:after="0" w:line="264"/>
        <w:ind w:firstLine="600"/>
        <w:jc w:val="both"/>
      </w:pPr>
      <w:r>
        <w:rPr>
          <w:rFonts w:ascii="Times New Roman" w:hAnsi="Times New Roman"/>
          <w:b w:val="false"/>
          <w:i w:val="false"/>
          <w:color w:val="000000"/>
          <w:sz w:val="28"/>
        </w:rPr>
        <w:t>развёрнуто и логично излагать свою точку зрения с использованием языковых средств;</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w:t>
      </w:r>
    </w:p>
    <w:p>
      <w:pPr>
        <w:spacing w:before="0" w:after="0" w:line="264"/>
        <w:ind w:firstLine="600"/>
        <w:jc w:val="both"/>
      </w:pPr>
      <w:r>
        <w:rPr>
          <w:rFonts w:ascii="Times New Roman" w:hAnsi="Times New Roman"/>
          <w:b w:val="false"/>
          <w:i w:val="false"/>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spacing w:before="0" w:after="0" w:line="264"/>
        <w:ind w:firstLine="600"/>
        <w:jc w:val="both"/>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spacing w:before="0" w:after="0" w:line="264"/>
        <w:ind w:firstLine="600"/>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spacing w:before="0" w:after="0" w:line="264"/>
        <w:ind w:firstLine="600"/>
        <w:jc w:val="both"/>
      </w:pPr>
      <w:r>
        <w:rPr>
          <w:rFonts w:ascii="Times New Roman" w:hAnsi="Times New Roman"/>
          <w:b w:val="false"/>
          <w:i w:val="false"/>
          <w:color w:val="000000"/>
          <w:sz w:val="28"/>
        </w:rPr>
        <w:t xml:space="preserve">предлагать новые проекты, оценивать идеи с позиции новизны, оригинальности, практической значимости; </w:t>
      </w:r>
    </w:p>
    <w:p>
      <w:pPr>
        <w:spacing w:before="0" w:after="0" w:line="264"/>
        <w:ind w:firstLine="60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pPr>
        <w:spacing w:before="0" w:after="0" w:line="264"/>
        <w:ind w:firstLine="600"/>
        <w:jc w:val="both"/>
      </w:pPr>
      <w:r>
        <w:rPr>
          <w:rFonts w:ascii="Times New Roman" w:hAnsi="Times New Roman"/>
          <w:b w:val="false"/>
          <w:i w:val="false"/>
          <w:color w:val="000000"/>
          <w:sz w:val="28"/>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pPr>
        <w:spacing w:before="0" w:after="0" w:line="264"/>
        <w:ind w:firstLine="600"/>
        <w:jc w:val="both"/>
      </w:pPr>
      <w:r>
        <w:rPr>
          <w:rFonts w:ascii="Times New Roman" w:hAnsi="Times New Roman"/>
          <w:b w:val="false"/>
          <w:i w:val="false"/>
          <w:color w:val="000000"/>
          <w:sz w:val="28"/>
        </w:rPr>
        <w:t>давать оценку новым ситуациям;</w:t>
      </w:r>
    </w:p>
    <w:p>
      <w:pPr>
        <w:spacing w:before="0" w:after="0" w:line="264"/>
        <w:ind w:firstLine="600"/>
        <w:jc w:val="both"/>
      </w:pPr>
      <w:r>
        <w:rPr>
          <w:rFonts w:ascii="Times New Roman" w:hAnsi="Times New Roman"/>
          <w:b w:val="false"/>
          <w:i w:val="false"/>
          <w:color w:val="000000"/>
          <w:sz w:val="28"/>
        </w:rPr>
        <w:t>расширять рамки учебного предмета на основе личных предпочтений;</w:t>
      </w:r>
    </w:p>
    <w:p>
      <w:pPr>
        <w:spacing w:before="0" w:after="0" w:line="264"/>
        <w:ind w:firstLine="600"/>
        <w:jc w:val="both"/>
      </w:pPr>
      <w:r>
        <w:rPr>
          <w:rFonts w:ascii="Times New Roman" w:hAnsi="Times New Roman"/>
          <w:b w:val="false"/>
          <w:i w:val="false"/>
          <w:color w:val="000000"/>
          <w:sz w:val="28"/>
        </w:rPr>
        <w:t>делать осознанный выбор, аргументировать его, брать на себя ответственность за решение;</w:t>
      </w:r>
    </w:p>
    <w:p>
      <w:pPr>
        <w:spacing w:before="0" w:after="0" w:line="264"/>
        <w:ind w:firstLine="600"/>
        <w:jc w:val="both"/>
      </w:pPr>
      <w:r>
        <w:rPr>
          <w:rFonts w:ascii="Times New Roman" w:hAnsi="Times New Roman"/>
          <w:b w:val="false"/>
          <w:i w:val="false"/>
          <w:color w:val="000000"/>
          <w:sz w:val="28"/>
        </w:rPr>
        <w:t>оценивать приобретённый опыт;</w:t>
      </w:r>
    </w:p>
    <w:p>
      <w:pPr>
        <w:spacing w:before="0" w:after="0" w:line="264"/>
        <w:ind w:firstLine="600"/>
        <w:jc w:val="both"/>
      </w:pPr>
      <w:r>
        <w:rPr>
          <w:rFonts w:ascii="Times New Roman" w:hAnsi="Times New Roman"/>
          <w:b w:val="false"/>
          <w:i w:val="false"/>
          <w:color w:val="000000"/>
          <w:sz w:val="28"/>
        </w:rPr>
        <w:t>способствовать формированию и проявлению эрудиции в области физики, постоянно повышать свой образовательный и культурный уровень.</w:t>
      </w:r>
    </w:p>
    <w:p>
      <w:pPr>
        <w:spacing w:before="0" w:after="0" w:line="264"/>
        <w:ind w:left="120"/>
        <w:jc w:val="both"/>
      </w:pPr>
      <w:r>
        <w:rPr>
          <w:rFonts w:ascii="Times New Roman" w:hAnsi="Times New Roman"/>
          <w:b/>
          <w:i w:val="false"/>
          <w:color w:val="000000"/>
          <w:sz w:val="28"/>
        </w:rPr>
        <w:t>Самоконтроль, эмоциональный интеллект:</w:t>
      </w:r>
    </w:p>
    <w:p>
      <w:pPr>
        <w:spacing w:before="0" w:after="0" w:line="264"/>
        <w:ind w:firstLine="600"/>
        <w:jc w:val="both"/>
      </w:pPr>
      <w:r>
        <w:rPr>
          <w:rFonts w:ascii="Times New Roman" w:hAnsi="Times New Roman"/>
          <w:b w:val="false"/>
          <w:i w:val="false"/>
          <w:color w:val="000000"/>
          <w:sz w:val="28"/>
        </w:rPr>
        <w:t xml:space="preserve">давать оценку новым ситуациям, вносить коррективы в деятельность, оценивать соответствие результатов целям; </w:t>
      </w:r>
    </w:p>
    <w:p>
      <w:pPr>
        <w:spacing w:before="0" w:after="0" w:line="264"/>
        <w:ind w:firstLine="600"/>
        <w:jc w:val="both"/>
      </w:pPr>
      <w:r>
        <w:rPr>
          <w:rFonts w:ascii="Times New Roman" w:hAnsi="Times New Roman"/>
          <w:b w:val="false"/>
          <w:i w:val="false"/>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pPr>
        <w:spacing w:before="0" w:after="0" w:line="264"/>
        <w:ind w:firstLine="600"/>
        <w:jc w:val="both"/>
      </w:pPr>
      <w:r>
        <w:rPr>
          <w:rFonts w:ascii="Times New Roman" w:hAnsi="Times New Roman"/>
          <w:b w:val="false"/>
          <w:i w:val="false"/>
          <w:color w:val="000000"/>
          <w:sz w:val="28"/>
        </w:rPr>
        <w:t>использовать приёмы рефлексии для оценки ситуации, выбора верного решения;</w:t>
      </w:r>
    </w:p>
    <w:p>
      <w:pPr>
        <w:spacing w:before="0" w:after="0" w:line="264"/>
        <w:ind w:firstLine="60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val="false"/>
          <w:i w:val="false"/>
          <w:color w:val="000000"/>
          <w:sz w:val="28"/>
        </w:rPr>
        <w:t>принимать себя, понимая свои недостатки и достоинства;</w:t>
      </w:r>
    </w:p>
    <w:p>
      <w:pPr>
        <w:spacing w:before="0" w:after="0" w:line="264"/>
        <w:ind w:firstLine="600"/>
        <w:jc w:val="both"/>
      </w:pPr>
      <w:r>
        <w:rPr>
          <w:rFonts w:ascii="Times New Roman" w:hAnsi="Times New Roman"/>
          <w:b w:val="false"/>
          <w:i w:val="false"/>
          <w:color w:val="000000"/>
          <w:sz w:val="28"/>
        </w:rPr>
        <w:t xml:space="preserve">принимать мотивы и аргументы других при анализе результатов деятельности; </w:t>
      </w:r>
    </w:p>
    <w:p>
      <w:pPr>
        <w:spacing w:before="0" w:after="0" w:line="264"/>
        <w:ind w:firstLine="600"/>
        <w:jc w:val="both"/>
      </w:pPr>
      <w:r>
        <w:rPr>
          <w:rFonts w:ascii="Times New Roman" w:hAnsi="Times New Roman"/>
          <w:b w:val="false"/>
          <w:i w:val="false"/>
          <w:color w:val="000000"/>
          <w:sz w:val="28"/>
        </w:rPr>
        <w:t>признавать своё право и право других на ошибки.</w:t>
      </w:r>
    </w:p>
    <w:p>
      <w:pPr>
        <w:spacing w:before="0" w:after="0" w:line="264"/>
        <w:ind w:firstLine="600"/>
        <w:jc w:val="both"/>
      </w:pPr>
      <w:r>
        <w:rPr>
          <w:rFonts w:ascii="Times New Roman" w:hAnsi="Times New Roman"/>
          <w:b w:val="false"/>
          <w:i w:val="false"/>
          <w:color w:val="000000"/>
          <w:sz w:val="28"/>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pPr>
        <w:spacing w:before="0" w:after="0" w:line="264"/>
        <w:ind w:firstLine="600"/>
        <w:jc w:val="both"/>
      </w:pPr>
      <w:r>
        <w:rPr>
          <w:rFonts w:ascii="Times New Roman" w:hAnsi="Times New Roman"/>
          <w:b w:val="false"/>
          <w:i w:val="false"/>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spacing w:before="0" w:after="0" w:line="264"/>
        <w:ind w:firstLine="600"/>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spacing w:before="0" w:after="0" w:line="264"/>
        <w:ind w:firstLine="600"/>
        <w:jc w:val="both"/>
      </w:pPr>
      <w:r>
        <w:rPr>
          <w:rFonts w:ascii="Times New Roman" w:hAnsi="Times New Roman"/>
          <w:b w:val="false"/>
          <w:i w:val="false"/>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spacing w:before="0" w:after="0" w:line="264"/>
        <w:ind w:firstLine="600"/>
        <w:jc w:val="both"/>
      </w:pPr>
      <w:r>
        <w:rPr>
          <w:rFonts w:ascii="Times New Roman" w:hAnsi="Times New Roman"/>
          <w:b w:val="false"/>
          <w:i w:val="false"/>
          <w:color w:val="000000"/>
          <w:sz w:val="28"/>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pPr>
        <w:spacing w:before="0" w:after="0" w:line="264"/>
        <w:ind w:firstLine="600"/>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pPr>
        <w:spacing w:before="0" w:after="0"/>
        <w:ind w:left="120"/>
        <w:jc w:val="left"/>
      </w:pPr>
      <w:bookmarkStart w:name="_Toc138345810" w:id="13"/>
      <w:bookmarkEnd w:id="13"/>
      <w:bookmarkStart w:name="_Toc134720971" w:id="14"/>
      <w:bookmarkEnd w:id="14"/>
    </w:p>
    <w:p>
      <w:pPr>
        <w:spacing w:before="0" w:after="0"/>
        <w:ind w:left="120"/>
        <w:jc w:val="left"/>
      </w:pPr>
    </w:p>
    <w:p>
      <w:pPr>
        <w:spacing w:before="0" w:after="0"/>
        <w:ind w:left="120"/>
        <w:jc w:val="left"/>
      </w:pPr>
      <w:r>
        <w:rPr>
          <w:rFonts w:ascii="Times New Roman" w:hAnsi="Times New Roman"/>
          <w:b/>
          <w:i w:val="false"/>
          <w:color w:val="000000"/>
          <w:sz w:val="28"/>
        </w:rPr>
        <w:t>ПРЕДМЕТНЫЕ РЕЗУЛЬТАТЫ</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10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spacing w:before="0" w:after="0" w:line="264"/>
        <w:ind w:firstLine="600"/>
        <w:jc w:val="both"/>
      </w:pPr>
      <w:r>
        <w:rPr>
          <w:rFonts w:ascii="Times New Roman" w:hAnsi="Times New Roman"/>
          <w:b w:val="false"/>
          <w:i w:val="false"/>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pPr>
        <w:spacing w:before="0" w:after="0" w:line="264"/>
        <w:ind w:firstLine="600"/>
        <w:jc w:val="both"/>
      </w:pPr>
      <w:r>
        <w:rPr>
          <w:rFonts w:ascii="Times New Roman" w:hAnsi="Times New Roman"/>
          <w:b w:val="false"/>
          <w:i w:val="false"/>
          <w:color w:val="000000"/>
          <w:sz w:val="28"/>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pPr>
        <w:spacing w:before="0" w:after="0" w:line="264"/>
        <w:ind w:firstLine="600"/>
        <w:jc w:val="both"/>
      </w:pPr>
      <w:r>
        <w:rPr>
          <w:rFonts w:ascii="Times New Roman" w:hAnsi="Times New Roman"/>
          <w:b w:val="false"/>
          <w:i w:val="false"/>
          <w:color w:val="000000"/>
          <w:sz w:val="28"/>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pPr>
        <w:spacing w:before="0" w:after="0" w:line="264"/>
        <w:ind w:firstLine="600"/>
        <w:jc w:val="both"/>
      </w:pPr>
      <w:r>
        <w:rPr>
          <w:rFonts w:ascii="Times New Roman" w:hAnsi="Times New Roman"/>
          <w:b w:val="false"/>
          <w:i w:val="false"/>
          <w:color w:val="000000"/>
          <w:sz w:val="28"/>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pPr>
        <w:spacing w:before="0" w:after="0" w:line="264"/>
        <w:ind w:firstLine="600"/>
        <w:jc w:val="both"/>
      </w:pPr>
      <w:r>
        <w:rPr>
          <w:rFonts w:ascii="Times New Roman" w:hAnsi="Times New Roman"/>
          <w:b w:val="false"/>
          <w:i w:val="false"/>
          <w:color w:val="000000"/>
          <w:sz w:val="28"/>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pPr>
        <w:spacing w:before="0" w:after="0" w:line="264"/>
        <w:ind w:firstLine="600"/>
        <w:jc w:val="both"/>
      </w:pPr>
      <w:r>
        <w:rPr>
          <w:rFonts w:ascii="Times New Roman" w:hAnsi="Times New Roman"/>
          <w:b w:val="false"/>
          <w:i w:val="false"/>
          <w:color w:val="000000"/>
          <w:sz w:val="28"/>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pPr>
        <w:spacing w:before="0" w:after="0" w:line="264"/>
        <w:ind w:firstLine="600"/>
        <w:jc w:val="both"/>
      </w:pPr>
      <w:r>
        <w:rPr>
          <w:rFonts w:ascii="Times New Roman" w:hAnsi="Times New Roman"/>
          <w:b w:val="false"/>
          <w:i w:val="false"/>
          <w:color w:val="000000"/>
          <w:sz w:val="28"/>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b w:val="false"/>
          <w:i w:val="false"/>
          <w:color w:val="000000"/>
          <w:sz w:val="28"/>
        </w:rPr>
        <w:t>I</w:t>
      </w:r>
      <w:r>
        <w:rPr>
          <w:rFonts w:ascii="Times New Roman" w:hAnsi="Times New Roman"/>
          <w:b w:val="false"/>
          <w:i w:val="false"/>
          <w:color w:val="000000"/>
          <w:sz w:val="28"/>
        </w:rPr>
        <w:t xml:space="preserve">, </w:t>
      </w:r>
      <w:r>
        <w:rPr>
          <w:rFonts w:ascii="Times New Roman" w:hAnsi="Times New Roman"/>
          <w:b w:val="false"/>
          <w:i w:val="false"/>
          <w:color w:val="000000"/>
          <w:sz w:val="28"/>
        </w:rPr>
        <w:t>II</w:t>
      </w:r>
      <w:r>
        <w:rPr>
          <w:rFonts w:ascii="Times New Roman" w:hAnsi="Times New Roman"/>
          <w:b w:val="false"/>
          <w:i w:val="false"/>
          <w:color w:val="000000"/>
          <w:sz w:val="28"/>
        </w:rPr>
        <w:t xml:space="preserve"> и </w:t>
      </w:r>
      <w:r>
        <w:rPr>
          <w:rFonts w:ascii="Times New Roman" w:hAnsi="Times New Roman"/>
          <w:b w:val="false"/>
          <w:i w:val="false"/>
          <w:color w:val="000000"/>
          <w:sz w:val="28"/>
        </w:rPr>
        <w:t>III</w:t>
      </w:r>
      <w:r>
        <w:rPr>
          <w:rFonts w:ascii="Times New Roman" w:hAnsi="Times New Roman"/>
          <w:b w:val="false"/>
          <w:i w:val="false"/>
          <w:color w:val="000000"/>
          <w:sz w:val="28"/>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pPr>
        <w:spacing w:before="0" w:after="0" w:line="264"/>
        <w:ind w:firstLine="600"/>
        <w:jc w:val="both"/>
      </w:pPr>
      <w:r>
        <w:rPr>
          <w:rFonts w:ascii="Times New Roman" w:hAnsi="Times New Roman"/>
          <w:b w:val="false"/>
          <w:i w:val="false"/>
          <w:color w:val="000000"/>
          <w:sz w:val="28"/>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pPr>
        <w:spacing w:before="0" w:after="0" w:line="264"/>
        <w:ind w:firstLine="600"/>
        <w:jc w:val="both"/>
      </w:pPr>
      <w:r>
        <w:rPr>
          <w:rFonts w:ascii="Times New Roman" w:hAnsi="Times New Roman"/>
          <w:b w:val="false"/>
          <w:i w:val="false"/>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pPr>
        <w:spacing w:before="0" w:after="0" w:line="264"/>
        <w:ind w:firstLine="600"/>
        <w:jc w:val="both"/>
      </w:pPr>
      <w:r>
        <w:rPr>
          <w:rFonts w:ascii="Times New Roman" w:hAnsi="Times New Roman"/>
          <w:b w:val="false"/>
          <w:i w:val="false"/>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pPr>
        <w:spacing w:before="0" w:after="0" w:line="264"/>
        <w:ind w:firstLine="600"/>
        <w:jc w:val="both"/>
      </w:pPr>
      <w:r>
        <w:rPr>
          <w:rFonts w:ascii="Times New Roman" w:hAnsi="Times New Roman"/>
          <w:b w:val="false"/>
          <w:i w:val="false"/>
          <w:color w:val="000000"/>
          <w:sz w:val="28"/>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pPr>
        <w:spacing w:before="0" w:after="0" w:line="264"/>
        <w:ind w:firstLine="600"/>
        <w:jc w:val="both"/>
      </w:pPr>
      <w:r>
        <w:rPr>
          <w:rFonts w:ascii="Times New Roman" w:hAnsi="Times New Roman"/>
          <w:b w:val="false"/>
          <w:i w:val="false"/>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pPr>
        <w:spacing w:before="0" w:after="0" w:line="264"/>
        <w:ind w:firstLine="600"/>
        <w:jc w:val="both"/>
      </w:pPr>
      <w:r>
        <w:rPr>
          <w:rFonts w:ascii="Times New Roman" w:hAnsi="Times New Roman"/>
          <w:b w:val="false"/>
          <w:i w:val="false"/>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pPr>
        <w:spacing w:before="0" w:after="0" w:line="264"/>
        <w:ind w:firstLine="600"/>
        <w:jc w:val="both"/>
      </w:pPr>
      <w:r>
        <w:rPr>
          <w:rFonts w:ascii="Times New Roman" w:hAnsi="Times New Roman"/>
          <w:b w:val="false"/>
          <w:i w:val="false"/>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pPr>
        <w:spacing w:before="0" w:after="0" w:line="264"/>
        <w:ind w:firstLine="600"/>
        <w:jc w:val="both"/>
      </w:pPr>
      <w:r>
        <w:rPr>
          <w:rFonts w:ascii="Times New Roman" w:hAnsi="Times New Roman"/>
          <w:b w:val="false"/>
          <w:i w:val="false"/>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pPr>
        <w:spacing w:before="0" w:after="0" w:line="264"/>
        <w:ind w:firstLine="600"/>
        <w:jc w:val="both"/>
      </w:pPr>
      <w:r>
        <w:rPr>
          <w:rFonts w:ascii="Times New Roman" w:hAnsi="Times New Roman"/>
          <w:b w:val="false"/>
          <w:i w:val="false"/>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11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spacing w:before="0" w:after="0" w:line="264"/>
        <w:ind w:firstLine="600"/>
        <w:jc w:val="both"/>
      </w:pPr>
      <w:r>
        <w:rPr>
          <w:rFonts w:ascii="Times New Roman" w:hAnsi="Times New Roman"/>
          <w:b w:val="false"/>
          <w:i w:val="false"/>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pPr>
        <w:spacing w:before="0" w:after="0" w:line="264"/>
        <w:ind w:firstLine="600"/>
        <w:jc w:val="both"/>
      </w:pPr>
      <w:r>
        <w:rPr>
          <w:rFonts w:ascii="Times New Roman" w:hAnsi="Times New Roman"/>
          <w:b w:val="false"/>
          <w:i w:val="false"/>
          <w:color w:val="000000"/>
          <w:sz w:val="28"/>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pPr>
        <w:spacing w:before="0" w:after="0" w:line="264"/>
        <w:ind w:firstLine="600"/>
        <w:jc w:val="both"/>
      </w:pPr>
      <w:r>
        <w:rPr>
          <w:rFonts w:ascii="Times New Roman" w:hAnsi="Times New Roman"/>
          <w:b w:val="false"/>
          <w:i w:val="false"/>
          <w:color w:val="000000"/>
          <w:sz w:val="28"/>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pPr>
        <w:spacing w:before="0" w:after="0" w:line="264"/>
        <w:ind w:firstLine="600"/>
        <w:jc w:val="both"/>
      </w:pPr>
      <w:r>
        <w:rPr>
          <w:rFonts w:ascii="Times New Roman" w:hAnsi="Times New Roman"/>
          <w:b w:val="false"/>
          <w:i w:val="false"/>
          <w:color w:val="000000"/>
          <w:sz w:val="28"/>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pPr>
        <w:spacing w:before="0" w:after="0" w:line="264"/>
        <w:ind w:firstLine="600"/>
        <w:jc w:val="both"/>
      </w:pPr>
      <w:r>
        <w:rPr>
          <w:rFonts w:ascii="Times New Roman" w:hAnsi="Times New Roman"/>
          <w:b w:val="false"/>
          <w:i w:val="false"/>
          <w:color w:val="000000"/>
          <w:sz w:val="28"/>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pPr>
        <w:spacing w:before="0" w:after="0" w:line="264"/>
        <w:ind w:firstLine="600"/>
        <w:jc w:val="both"/>
      </w:pPr>
      <w:r>
        <w:rPr>
          <w:rFonts w:ascii="Times New Roman" w:hAnsi="Times New Roman"/>
          <w:b w:val="false"/>
          <w:i w:val="false"/>
          <w:color w:val="000000"/>
          <w:sz w:val="28"/>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pPr>
        <w:spacing w:before="0" w:after="0" w:line="264"/>
        <w:ind w:firstLine="600"/>
        <w:jc w:val="both"/>
      </w:pPr>
      <w:r>
        <w:rPr>
          <w:rFonts w:ascii="Times New Roman" w:hAnsi="Times New Roman"/>
          <w:b w:val="false"/>
          <w:i w:val="false"/>
          <w:color w:val="000000"/>
          <w:sz w:val="28"/>
        </w:rPr>
        <w:t>определять направление вектора индукции магнитного поля проводника с током, силы Ампера и силы Лоренца;</w:t>
      </w:r>
    </w:p>
    <w:p>
      <w:pPr>
        <w:spacing w:before="0" w:after="0" w:line="264"/>
        <w:ind w:firstLine="600"/>
        <w:jc w:val="both"/>
      </w:pPr>
      <w:r>
        <w:rPr>
          <w:rFonts w:ascii="Times New Roman" w:hAnsi="Times New Roman"/>
          <w:b w:val="false"/>
          <w:i w:val="false"/>
          <w:color w:val="000000"/>
          <w:sz w:val="28"/>
        </w:rPr>
        <w:t>строить и описывать изображение, создаваемое плоским зеркалом, тонкой линзой;</w:t>
      </w:r>
    </w:p>
    <w:p>
      <w:pPr>
        <w:spacing w:before="0" w:after="0" w:line="264"/>
        <w:ind w:firstLine="600"/>
        <w:jc w:val="both"/>
      </w:pPr>
      <w:r>
        <w:rPr>
          <w:rFonts w:ascii="Times New Roman" w:hAnsi="Times New Roman"/>
          <w:b w:val="false"/>
          <w:i w:val="false"/>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pPr>
        <w:spacing w:before="0" w:after="0" w:line="264"/>
        <w:ind w:firstLine="600"/>
        <w:jc w:val="both"/>
      </w:pPr>
      <w:r>
        <w:rPr>
          <w:rFonts w:ascii="Times New Roman" w:hAnsi="Times New Roman"/>
          <w:b w:val="false"/>
          <w:i w:val="false"/>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pPr>
        <w:spacing w:before="0" w:after="0" w:line="264"/>
        <w:ind w:firstLine="600"/>
        <w:jc w:val="both"/>
      </w:pPr>
      <w:r>
        <w:rPr>
          <w:rFonts w:ascii="Times New Roman" w:hAnsi="Times New Roman"/>
          <w:b w:val="false"/>
          <w:i w:val="false"/>
          <w:color w:val="000000"/>
          <w:sz w:val="28"/>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pPr>
        <w:spacing w:before="0" w:after="0" w:line="264"/>
        <w:ind w:firstLine="600"/>
        <w:jc w:val="both"/>
      </w:pPr>
      <w:r>
        <w:rPr>
          <w:rFonts w:ascii="Times New Roman" w:hAnsi="Times New Roman"/>
          <w:b w:val="false"/>
          <w:i w:val="false"/>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pPr>
        <w:spacing w:before="0" w:after="0" w:line="264"/>
        <w:ind w:firstLine="600"/>
        <w:jc w:val="both"/>
      </w:pPr>
      <w:r>
        <w:rPr>
          <w:rFonts w:ascii="Times New Roman" w:hAnsi="Times New Roman"/>
          <w:b w:val="false"/>
          <w:i w:val="false"/>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pPr>
        <w:spacing w:before="0" w:after="0" w:line="264"/>
        <w:ind w:firstLine="600"/>
        <w:jc w:val="both"/>
      </w:pPr>
      <w:r>
        <w:rPr>
          <w:rFonts w:ascii="Times New Roman" w:hAnsi="Times New Roman"/>
          <w:b w:val="false"/>
          <w:i w:val="false"/>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pPr>
        <w:spacing w:before="0" w:after="0" w:line="264"/>
        <w:ind w:firstLine="600"/>
        <w:jc w:val="both"/>
      </w:pPr>
      <w:r>
        <w:rPr>
          <w:rFonts w:ascii="Times New Roman" w:hAnsi="Times New Roman"/>
          <w:b w:val="false"/>
          <w:i w:val="false"/>
          <w:color w:val="000000"/>
          <w:sz w:val="28"/>
        </w:rPr>
        <w:t>объяснять принципы действия машин, приборов и технических устройств, различать условия их безопасного использования в повседневной жизни;</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pPr>
        <w:spacing w:before="0" w:after="0" w:line="264"/>
        <w:ind w:firstLine="600"/>
        <w:jc w:val="both"/>
      </w:pPr>
      <w:r>
        <w:rPr>
          <w:rFonts w:ascii="Times New Roman" w:hAnsi="Times New Roman"/>
          <w:b w:val="false"/>
          <w:i w:val="false"/>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pPr>
        <w:spacing w:before="0" w:after="0" w:line="264"/>
        <w:ind w:firstLine="600"/>
        <w:jc w:val="both"/>
      </w:pPr>
      <w:r>
        <w:rPr>
          <w:rFonts w:ascii="Times New Roman" w:hAnsi="Times New Roman"/>
          <w:b w:val="false"/>
          <w:i w:val="false"/>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bookmarkStart w:name="block-4612994" w:id="15"/>
    <w:p>
      <w:pPr>
        <w:sectPr>
          <w:pgSz w:w="11906" w:h="16383" w:orient="portrait"/>
        </w:sectPr>
      </w:pPr>
    </w:p>
    <w:bookmarkEnd w:id="15"/>
    <w:bookmarkEnd w:id="10"/>
    <w:bookmarkStart w:name="block-4612995" w:id="16"/>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49"/>
        <w:gridCol w:w="2320"/>
        <w:gridCol w:w="1457"/>
        <w:gridCol w:w="2499"/>
        <w:gridCol w:w="2618"/>
        <w:gridCol w:w="3951"/>
      </w:tblGrid>
      <w:tr>
        <w:trPr>
          <w:trHeight w:val="300" w:hRule="atLeast"/>
          <w:trHeight w:val="144" w:hRule="atLeast"/>
        </w:trPr>
        <w:tc>
          <w:tcPr>
            <w:tcW w:w="5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5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6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3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ФИЗИКА И МЕТОДЫ НАУЧНОГО ПОЗНАНИЯ</w:t>
            </w:r>
          </w:p>
        </w:tc>
      </w:tr>
      <w:tr>
        <w:trPr>
          <w:trHeight w:val="109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и методы научного познания</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МЕХАНИКА</w:t>
            </w:r>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Кинематика</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https://m.edsoo.ru/7f41bf72</w:t>
              </w:r>
            </w:hyperlink>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Динамика</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https://m.edsoo.ru/7f41bf72</w:t>
              </w:r>
            </w:hyperlink>
          </w:p>
        </w:tc>
      </w:tr>
      <w:tr>
        <w:trPr>
          <w:trHeight w:val="82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сохранения в механике</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МОЛЕКУЛЯРНАЯ ФИЗИКА И ТЕРМОДИНАМИКА</w:t>
            </w:r>
          </w:p>
        </w:tc>
      </w:tr>
      <w:tr>
        <w:trPr>
          <w:trHeight w:val="109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молекулярно-кинетической теории</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https://m.edsoo.ru/7f41bf72</w:t>
              </w:r>
            </w:hyperlink>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термодинамики</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https://m.edsoo.ru/7f41bf72</w:t>
              </w:r>
            </w:hyperlink>
          </w:p>
        </w:tc>
      </w:tr>
      <w:tr>
        <w:trPr>
          <w:trHeight w:val="136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Агрегатные состояния вещества. Фазовые переходы</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ЭЛЕКТРОДИНАМИКА</w:t>
            </w:r>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Электростатика</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https://m.edsoo.ru/7f41bf72</w:t>
              </w:r>
            </w:hyperlink>
          </w:p>
        </w:tc>
      </w:tr>
      <w:tr>
        <w:trPr>
          <w:trHeight w:val="136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Постоянный электрический ток. Токи в различных средах</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6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405"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ЭЛЕКТРОДИНАМИКА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Магнитное поле. Электромагнитная индукция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КОЛЕБАНИЯ И ВОЛНЫ</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и электромагнитные колебания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https://m.edsoo.ru/7f41c97c</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и электромагнитные волны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https://m.edsoo.ru/7f41c97c</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Оптика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ОСНОВЫ СПЕЦИАЛЬНОЙ ТЕОРИИ ОТНОСИТЕЛЬНОСТИ</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специальной теории относительности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КВАНТОВАЯ ФИЗИКА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Элементы квантовой оптики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https://m.edsoo.ru/7f41c97c</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https://m.edsoo.ru/7f41c97c</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Атомное ядро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ЭЛЕМЕНТЫ АСТРОНОМИИ И АСТРОФИЗИКИ</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Элементы астрономии и астрофизики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ОБОБЩАЮЩЕЕ ПОВТОРЕНИЕ</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646" w:type="dxa"/>
            <w:tcBorders/>
            <w:tcMar>
              <w:top w:w="50" w:type="dxa"/>
              <w:left w:w="100" w:type="dxa"/>
            </w:tcMar>
            <w:vAlign w:val="center"/>
          </w:tcPr>
          <w:p>
            <w:pPr>
              <w:jc w:val="left"/>
            </w:pPr>
          </w:p>
        </w:tc>
      </w:tr>
    </w:tbl>
    <w:p>
      <w:pPr>
        <w:sectPr>
          <w:pgSz w:w="16383" w:h="11906" w:orient="landscape"/>
        </w:sectPr>
      </w:pPr>
    </w:p>
    <w:bookmarkStart w:name="block-4612995" w:id="17"/>
    <w:p>
      <w:pPr>
        <w:sectPr>
          <w:pgSz w:w="16383" w:h="11906" w:orient="landscape"/>
        </w:sectPr>
      </w:pPr>
    </w:p>
    <w:bookmarkEnd w:id="17"/>
    <w:bookmarkEnd w:id="16"/>
    <w:bookmarkStart w:name="block-4612997" w:id="18"/>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89"/>
        <w:gridCol w:w="3200"/>
        <w:gridCol w:w="1446"/>
        <w:gridCol w:w="2486"/>
        <w:gridCol w:w="2606"/>
        <w:gridCol w:w="3126"/>
        <w:gridCol w:w="41"/>
      </w:tblGrid>
      <w:tr>
        <w:trPr>
          <w:trHeight w:val="300" w:hRule="atLeast"/>
          <w:trHeight w:val="144" w:hRule="atLeast"/>
        </w:trPr>
        <w:tc>
          <w:tcPr>
            <w:tcW w:w="48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1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24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 наука о природе. Научные методы познания окружающего мира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https://m.edsoo.ru/ff0c32e2</w:t>
              </w:r>
            </w:hyperlink>
          </w:p>
        </w:tc>
      </w:tr>
      <w:tr>
        <w:trPr>
          <w:trHeight w:val="163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 место физики в формировании современной научной картины мира, в практической деятельности людей</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https://m.edsoo.ru/ff0c33e6</w:t>
              </w:r>
            </w:hyperlink>
          </w:p>
        </w:tc>
      </w:tr>
      <w:tr>
        <w:trPr>
          <w:trHeight w:val="190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 Относительность механического движения. Перемещение, скорость, ускорение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https://m.edsoo.ru/ff0c3508</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Равномерное прямолинейное движение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https://m.edsoo.ru/ff0c3620</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Равноускоренное прямолинейное движение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https://m.edsoo.ru/ff0c372e</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Свободное падение. Ускорение свободного падения</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https://m.edsoo.ru/ff0c39cc</w:t>
              </w:r>
            </w:hyperlink>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Криволинейное движение. Движение материальной точки по окружности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https://m.edsoo.ru/ff0c3ada</w:t>
              </w:r>
            </w:hyperlink>
          </w:p>
        </w:tc>
      </w:tr>
      <w:tr>
        <w:trPr>
          <w:trHeight w:val="163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 относительности Галилея. Инерциальные системы отсчета. Первый закон Ньютона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https://m.edsoo.ru/ff0c3be8</w:t>
              </w:r>
            </w:hyperlink>
          </w:p>
        </w:tc>
      </w:tr>
      <w:tr>
        <w:trPr>
          <w:trHeight w:val="163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тела. Сила. Принцип суперпозиции сил. Второй закон Ньютона для материальной точки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https://m.edsoo.ru/ff0c3be8</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Третий закон Ньютона для материальных точек</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https://m.edsoo.ru/ff0c3be8</w:t>
              </w:r>
            </w:hyperlink>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всемирного тяготения. Сила тяжести. Первая космическая скорость</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https://m.edsoo.ru/ff0c3d00</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упругости. Закон Гука. Вес тела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https://m.edsoo.ru/ff0c3e18</w:t>
              </w:r>
            </w:hyperlink>
          </w:p>
        </w:tc>
      </w:tr>
      <w:tr>
        <w:trPr>
          <w:trHeight w:val="154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трения. Коэффициент трения. Сила сопротивления при движении тела в жидкости или газе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https://m.edsoo.ru/ff0c3f76</w:t>
              </w:r>
            </w:hyperlink>
          </w:p>
        </w:tc>
      </w:tr>
      <w:tr>
        <w:trPr>
          <w:trHeight w:val="217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Поступательное и вращательное движение абсолютно твёрдого тела. Момент силы. Плечо силы. Условия равновесия твёрдого тела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https://m.edsoo.ru/ff0c41a6</w:t>
              </w:r>
            </w:hyperlink>
          </w:p>
        </w:tc>
      </w:tr>
      <w:tr>
        <w:trPr>
          <w:trHeight w:val="190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Импульс материальной точки, системы материальных точек. Импульс силы. Закон сохранения импульса. Реактивное движение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https://m.edsoo.ru/ff0c43d6</w:t>
              </w:r>
            </w:hyperlink>
          </w:p>
        </w:tc>
      </w:tr>
      <w:tr>
        <w:trPr>
          <w:trHeight w:val="190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 силы. Кинетическая энергия материальной̆ точки. Теорема об изменении кинетической̆ энергии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https://m.edsoo.ru/ff0c4502</w:t>
              </w:r>
            </w:hyperlink>
          </w:p>
        </w:tc>
      </w:tr>
      <w:tr>
        <w:trPr>
          <w:trHeight w:val="244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Потенциальная энергия. Потенциальная энергия упруго деформированной пружины. Потенциальная энергия тела вблизи поверхности Земли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https://m.edsoo.ru/ff0c461a</w:t>
              </w:r>
            </w:hyperlink>
          </w:p>
        </w:tc>
      </w:tr>
      <w:tr>
        <w:trPr>
          <w:trHeight w:val="271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Потенциальные и непотенциальные силы. Связь работы непотенциальных сил с изменением механической энергии системы тел. Закон сохранения механической энергии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https://m.edsoo.ru/ff0c478c</w:t>
              </w:r>
            </w:hyperlink>
          </w:p>
        </w:tc>
      </w:tr>
      <w:tr>
        <w:trPr>
          <w:trHeight w:val="217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связи работы силы с изменением механической энергии тела на примере растяжения резинового жгута»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88" w:type="dxa"/>
            <w:tcBorders/>
            <w:tcMar>
              <w:top w:w="50" w:type="dxa"/>
              <w:left w:w="100" w:type="dxa"/>
            </w:tcMar>
            <w:vAlign w:val="center"/>
          </w:tcPr>
          <w:p>
            <w:pPr>
              <w:spacing w:before="0" w:after="0"/>
              <w:ind w:left="135"/>
              <w:jc w:val="left"/>
            </w:pPr>
          </w:p>
        </w:tc>
      </w:tr>
      <w:tr>
        <w:trPr>
          <w:trHeight w:val="184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«Кинематика. Динамика. Законы сохранения в механике»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https://m.edsoo.ru/ff0c4b74</w:t>
              </w:r>
            </w:hyperlink>
          </w:p>
        </w:tc>
      </w:tr>
      <w:tr>
        <w:trPr>
          <w:trHeight w:val="136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положения молекулярно-кинетической теории. Броуновское движение. Диффузия</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https://m.edsoo.ru/ff0c4dc2</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молекул. Количество вещества. Постоянная Авогадро</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163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 движения и взаимодействия частиц вещества. Модели строения газов, жидкостей и твёрдых тел</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Тепловое равновесие. Температура и её измерение. Шкала температур Цельсия</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Идеальный газ в МКТ. Основное уравнение МКТ</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https://m.edsoo.ru/ff0c4fde</w:t>
              </w:r>
            </w:hyperlink>
          </w:p>
        </w:tc>
      </w:tr>
      <w:tr>
        <w:trPr>
          <w:trHeight w:val="217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Абсолютная температура как мера средней кинетической энергии движения молекул. Уравнение Менделеева-Клапейрона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https://m.edsoo.ru/ff0c511e</w:t>
              </w:r>
            </w:hyperlink>
          </w:p>
        </w:tc>
      </w:tr>
      <w:tr>
        <w:trPr>
          <w:trHeight w:val="55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Дальтона. Газовые законы</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163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между параметрами состояния разреженного газа»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88" w:type="dxa"/>
            <w:tcBorders/>
            <w:tcMar>
              <w:top w:w="50" w:type="dxa"/>
              <w:left w:w="100" w:type="dxa"/>
            </w:tcMar>
            <w:vAlign w:val="center"/>
          </w:tcPr>
          <w:p>
            <w:pPr>
              <w:spacing w:before="0" w:after="0"/>
              <w:ind w:left="135"/>
              <w:jc w:val="left"/>
            </w:pPr>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Изопроцессы в идеальном газе и их графическое представление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https://m.edsoo.ru/ff0c570e</w:t>
              </w:r>
            </w:hyperlink>
          </w:p>
        </w:tc>
      </w:tr>
      <w:tr>
        <w:trPr>
          <w:trHeight w:val="244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энергия термодинамической системы и способы её изменения. Количество теплоты и работа. Внутренняя энергия одноатомного идеального газа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https://m.edsoo.ru/ff0c5952</w:t>
              </w:r>
            </w:hyperlink>
          </w:p>
        </w:tc>
      </w:tr>
      <w:tr>
        <w:trPr>
          <w:trHeight w:val="133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теплопередачи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https://m.edsoo.ru/ff0c5c36</w:t>
              </w:r>
            </w:hyperlink>
          </w:p>
        </w:tc>
      </w:tr>
      <w:tr>
        <w:trPr>
          <w:trHeight w:val="163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Удельная теплоёмкость вещества. Количество теплоты при теплопередаче. Адиабатный процесс</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https://m.edsoo.ru/ff0c5c36</w:t>
              </w:r>
            </w:hyperlink>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закон термодинамики и его применение к изопроцессам</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https://m.edsoo.ru/ff0c5efc</w:t>
              </w:r>
            </w:hyperlink>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Необратимость процессов в природе. Второй закон термодинамики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https://m.edsoo.ru/ff0c6230</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 действия и КПД тепловой машины</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https://m.edsoo.ru/ff0c600a</w:t>
              </w:r>
            </w:hyperlink>
          </w:p>
        </w:tc>
      </w:tr>
      <w:tr>
        <w:trPr>
          <w:trHeight w:val="300"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 Карно и его КПД</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проблемы теплоэнергетики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«Молекулярная физика. Основы термодинамики»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https://m.edsoo.ru/ff0c6938</w:t>
              </w:r>
            </w:hyperlink>
          </w:p>
        </w:tc>
      </w:tr>
      <w:tr>
        <w:trPr>
          <w:trHeight w:val="136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«Молекулярная физика. Основы термодинамики»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https://m.edsoo.ru/ff0c6a50</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Парообразование и конденсация. Испарение и кипение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https://m.edsoo.ru/ff0c63b6</w:t>
              </w:r>
            </w:hyperlink>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Абсолютная и относительная влажность воздуха. Насыщенный пар</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https://m.edsoo.ru/ff0c64d8</w:t>
              </w:r>
            </w:hyperlink>
          </w:p>
        </w:tc>
      </w:tr>
      <w:tr>
        <w:trPr>
          <w:trHeight w:val="217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Твёрдое тело. Кристаллические и аморфные тела. Анизотропия свойств кристаллов. Жидкие кристаллы. Современные материалы</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https://m.edsoo.ru/ff0c65f0</w:t>
              </w:r>
            </w:hyperlink>
          </w:p>
        </w:tc>
      </w:tr>
      <w:tr>
        <w:trPr>
          <w:trHeight w:val="136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Плавление и кристаллизация. Удельная теплота плавления. Сублимация</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https://m.edsoo.ru/ff0c6708</w:t>
              </w:r>
            </w:hyperlink>
          </w:p>
        </w:tc>
      </w:tr>
      <w:tr>
        <w:trPr>
          <w:trHeight w:val="121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теплового баланса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https://m.edsoo.ru/ff0c6820</w:t>
              </w:r>
            </w:hyperlink>
          </w:p>
        </w:tc>
      </w:tr>
      <w:tr>
        <w:trPr>
          <w:trHeight w:val="136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Электризация тел. Электрический заряд. Два вида электрических зарядов</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https://m.edsoo.ru/ff0c6bcc</w:t>
              </w:r>
            </w:hyperlink>
          </w:p>
        </w:tc>
      </w:tr>
      <w:tr>
        <w:trPr>
          <w:trHeight w:val="163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Проводники, диэлектрики и полупроводники. Закон сохранения электрического заряда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https://m.edsoo.ru/ff0c6bcc</w:t>
              </w:r>
            </w:hyperlink>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Взаимодействие зарядов. Закон Кулона. Точечный электрический заряд</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https://m.edsoo.ru/ff0c6ce4</w:t>
              </w:r>
            </w:hyperlink>
          </w:p>
        </w:tc>
      </w:tr>
      <w:tr>
        <w:trPr>
          <w:trHeight w:val="190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Напряжённость электрического поля. Принцип суперпозиции электрических полей. Линии напряжённости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https://m.edsoo.ru/ff0c6df2</w:t>
              </w:r>
            </w:hyperlink>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сил электростатического поля. Потенциал. Разность потенциалов</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https://m.edsoo.ru/ff0c6f00</w:t>
              </w:r>
            </w:hyperlink>
          </w:p>
        </w:tc>
      </w:tr>
      <w:tr>
        <w:trPr>
          <w:trHeight w:val="163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Проводники и диэлектрики в электростатическом поле. Диэлектрическая проницаемость</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https://m.edsoo.ru/ff0c7018</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Электроёмкость. Конденсатор</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https://m.edsoo.ru/ff0c7126</w:t>
              </w:r>
            </w:hyperlink>
          </w:p>
        </w:tc>
      </w:tr>
      <w:tr>
        <w:trPr>
          <w:trHeight w:val="136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Электроёмкость плоского конденсатора. Энергия заряженного конденсатора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https://m.edsoo.ru/ff0c72c0</w:t>
              </w:r>
            </w:hyperlink>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"Измерение электроёмкости конденсатора"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88" w:type="dxa"/>
            <w:tcBorders/>
            <w:tcMar>
              <w:top w:w="50" w:type="dxa"/>
              <w:left w:w="100" w:type="dxa"/>
            </w:tcMar>
            <w:vAlign w:val="center"/>
          </w:tcPr>
          <w:p>
            <w:pPr>
              <w:spacing w:before="0" w:after="0"/>
              <w:ind w:left="135"/>
              <w:jc w:val="left"/>
            </w:pPr>
          </w:p>
        </w:tc>
      </w:tr>
      <w:tr>
        <w:trPr>
          <w:trHeight w:val="3000"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 действия и применение конденсаторов, копировального аппарата, струйного принтера. Электростатическая защита. Заземление электроприборов</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190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Электрический ток, условия его существования. Постоянный ток. Сила тока. Напряжение. Сопротивление. Закон Ома для участка цепи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271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Последовательное, параллельное, смешанное соединение проводников. Лабораторная работа «Изучение смешанного соединения резисторов»</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https://m.edsoo.ru/ff0c74f0</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 электрического тока. Закон Джоуля-Ленца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https://m.edsoo.ru/ff0c7838</w:t>
              </w:r>
            </w:hyperlink>
          </w:p>
        </w:tc>
      </w:tr>
      <w:tr>
        <w:trPr>
          <w:trHeight w:val="217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Электронная проводимость твёрдых металлов. Зависимость сопротивления металлов от температуры. Сверхпроводимость</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Электрический ток в вакууме. Свойства электронных пучков</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244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https://m.edsoo.ru/ff0c7ae0</w:t>
              </w:r>
            </w:hyperlink>
          </w:p>
        </w:tc>
      </w:tr>
      <w:tr>
        <w:trPr>
          <w:trHeight w:val="217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Полупроводники, их собственная и примесная проводимость. Свойства p—n-перехода. Полупроводниковые приборы</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https://m.edsoo.ru/ff0c84ae</w:t>
              </w:r>
            </w:hyperlink>
          </w:p>
        </w:tc>
      </w:tr>
      <w:tr>
        <w:trPr>
          <w:trHeight w:val="205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Электрический ток в растворах и расплавах электролитов. Электролитическая диссоциация. Электролиз</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https://m.edsoo.ru/ff0c82ba</w:t>
              </w:r>
            </w:hyperlink>
          </w:p>
        </w:tc>
      </w:tr>
      <w:tr>
        <w:trPr>
          <w:trHeight w:val="163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Электрический ток в газах. Самостоятельный и несамостоятельный разряд. Молния. Плазма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https://m.edsoo.ru/ff0c84ae</w:t>
              </w:r>
            </w:hyperlink>
          </w:p>
        </w:tc>
      </w:tr>
      <w:tr>
        <w:trPr>
          <w:trHeight w:val="136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Электрические приборы и устройства и их практическое применение. Правила техники безопасности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https://m.edsoo.ru/ff0c86fc</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«Электродинамика»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https://m.edsoo.ru/ff0c88be</w:t>
              </w:r>
            </w:hyperlink>
          </w:p>
        </w:tc>
      </w:tr>
      <w:tr>
        <w:trPr>
          <w:trHeight w:val="190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«Электростатика. Постоянный электрический ток. Токи в различных средах»</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https://m.edsoo.ru/ff0c8a8a</w:t>
              </w:r>
            </w:hyperlink>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"Электродинамика"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https://m.edsoo.ru/ff0c8c56</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Обобщающий урок по темам 10 класса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https://m.edsoo.ru/ff0c8f6c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99"/>
        <w:gridCol w:w="3120"/>
        <w:gridCol w:w="1462"/>
        <w:gridCol w:w="2504"/>
        <w:gridCol w:w="2623"/>
        <w:gridCol w:w="3145"/>
        <w:gridCol w:w="41"/>
      </w:tblGrid>
      <w:tr>
        <w:trPr>
          <w:trHeight w:val="300" w:hRule="atLeast"/>
          <w:trHeight w:val="144" w:hRule="atLeast"/>
        </w:trPr>
        <w:tc>
          <w:tcPr>
            <w:tcW w:w="4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3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Постоянные магниты и их взаимодействие. Магнитное поле. Вектор магнитной индукции. Линии магнитной индукции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https://m.edsoo.ru/ff0c9778</w:t>
              </w:r>
            </w:hyperlink>
          </w:p>
        </w:tc>
      </w:tr>
      <w:tr>
        <w:trPr>
          <w:trHeight w:val="136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Магнитное поле проводника с током. Опыт Эрстеда. Взаимодействие проводников с током</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https://m.edsoo.ru/ff0c98fe</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магнитного поля катушки с током»</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https://m.edsoo.ru/ff0c98fe</w:t>
              </w:r>
            </w:hyperlink>
          </w:p>
        </w:tc>
      </w:tr>
      <w:tr>
        <w:trPr>
          <w:trHeight w:val="2550"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https://m.edsoo.ru/ff0c9ac0</w:t>
              </w:r>
            </w:hyperlink>
          </w:p>
        </w:tc>
      </w:tr>
      <w:tr>
        <w:trPr>
          <w:trHeight w:val="136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магнитного поля на движущуюся заряженную частицу. Сила Лоренца. Работа силы Лоренца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https://m.edsoo.ru/ff0c9df4</w:t>
              </w:r>
            </w:hyperlink>
          </w:p>
        </w:tc>
      </w:tr>
      <w:tr>
        <w:trPr>
          <w:trHeight w:val="190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Электромагнитная индукция. Поток вектора магнитной индукции. ЭДС индукции. Закон электромагнитной индукции Фарадея</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p>
        </w:tc>
      </w:tr>
      <w:tr>
        <w:trPr>
          <w:trHeight w:val="136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явления электромагнитной индукции»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https://m.edsoo.ru/ff0ca150</w:t>
              </w:r>
            </w:hyperlink>
          </w:p>
        </w:tc>
      </w:tr>
      <w:tr>
        <w:trPr>
          <w:trHeight w:val="244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Индуктивность. Явление самоиндукции. ЭДС самоиндукции. Энергия магнитного поля катушки с током. Электромагнитное поле</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https://m.edsoo.ru/ff0ca600</w:t>
              </w:r>
            </w:hyperlink>
          </w:p>
        </w:tc>
      </w:tr>
      <w:tr>
        <w:trPr>
          <w:trHeight w:val="271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«Магнитное поле. Электромагнитная индукция»</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https://m.edsoo.ru/ff0cab82</w:t>
              </w:r>
            </w:hyperlink>
          </w:p>
        </w:tc>
      </w:tr>
      <w:tr>
        <w:trPr>
          <w:trHeight w:val="265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Свободные механические колебания. Гармонические колебания. Уравнение гармонических колебаний. Превращение энергии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https://m.edsoo.ru/ff0caf06</w:t>
              </w:r>
            </w:hyperlink>
          </w:p>
        </w:tc>
      </w:tr>
      <w:tr>
        <w:trPr>
          <w:trHeight w:val="136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«Магнитное поле. Электромагнитная индукция»</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https://m.edsoo.ru/ff0cad58</w:t>
              </w:r>
            </w:hyperlink>
          </w:p>
        </w:tc>
      </w:tr>
      <w:tr>
        <w:trPr>
          <w:trHeight w:val="271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Колебательный контур. Свободные электромагнитные колебания в идеальном колебательном контуре. Аналогия между механическими и электромагнитными колебаниями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https://m.edsoo.ru/ff0cb820</w:t>
              </w:r>
            </w:hyperlink>
          </w:p>
        </w:tc>
      </w:tr>
      <w:tr>
        <w:trPr>
          <w:trHeight w:val="190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периода малых колебаний груза на нити от длины нити и массы груза»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1" w:type="dxa"/>
            <w:tcBorders/>
            <w:tcMar>
              <w:top w:w="50" w:type="dxa"/>
              <w:left w:w="100" w:type="dxa"/>
            </w:tcMar>
            <w:vAlign w:val="center"/>
          </w:tcPr>
          <w:p>
            <w:pPr>
              <w:spacing w:before="0" w:after="0"/>
              <w:ind w:left="135"/>
              <w:jc w:val="left"/>
            </w:pPr>
          </w:p>
        </w:tc>
      </w:tr>
      <w:tr>
        <w:trPr>
          <w:trHeight w:val="136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Формула Томсона. Закон сохранения энергии в идеальном колебательном контуре</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https://m.edsoo.ru/ff0cb9c4</w:t>
              </w:r>
            </w:hyperlink>
          </w:p>
        </w:tc>
      </w:tr>
      <w:tr>
        <w:trPr>
          <w:trHeight w:val="244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о затухающих колебаниях. Вынужденные механические колебания. Резонанс. Вынужденные электромагнитные колебания</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https://m.edsoo.ru/ff0cbb86</w:t>
              </w:r>
            </w:hyperlink>
          </w:p>
        </w:tc>
      </w:tr>
      <w:tr>
        <w:trPr>
          <w:trHeight w:val="244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Переменный ток. Синусоидальный переменный ток. Мощность переменного тока. Амплитудное и действующее значение силы тока и напряжения</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https://m.edsoo.ru/ff0cbd34</w:t>
              </w:r>
            </w:hyperlink>
          </w:p>
        </w:tc>
      </w:tr>
      <w:tr>
        <w:trPr>
          <w:trHeight w:val="163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Трансформатор. Производство, передача и потребление электрической энергии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p>
        </w:tc>
      </w:tr>
      <w:tr>
        <w:trPr>
          <w:trHeight w:val="23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Устройство и практическое применение электрического звонка, генератора переменного тока, линий электропередач</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https://m.edsoo.ru/ff0cc324</w:t>
              </w:r>
            </w:hyperlink>
          </w:p>
        </w:tc>
      </w:tr>
      <w:tr>
        <w:trPr>
          <w:trHeight w:val="190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риски при производстве электроэнергии. Культура использования электроэнергии в повседневной жизни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p>
        </w:tc>
      </w:tr>
      <w:tr>
        <w:trPr>
          <w:trHeight w:val="217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волны, условия распространения. Период. Скорость распространения и длина волны. Поперечные и продольные волны</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https://m.edsoo.ru/ff0cca54</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 Скорость звука. Громкость звука. Высота тона. Тембр звука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https://m.edsoo.ru/ff0ccc0c</w:t>
              </w:r>
            </w:hyperlink>
          </w:p>
        </w:tc>
      </w:tr>
      <w:tr>
        <w:trPr>
          <w:trHeight w:val="136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Электромагнитные волны, их свойства и скорость. Шкала электромагнитных волн</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https://m.edsoo.ru/ff0ccfe0</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Принципы радиосвязи и телевидения. Развитие средств связи. Радиолокация</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«Колебания и волны»</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https://m.edsoo.ru/ff0cc6f8</w:t>
              </w:r>
            </w:hyperlink>
          </w:p>
        </w:tc>
      </w:tr>
      <w:tr>
        <w:trPr>
          <w:trHeight w:val="163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Прямолинейное распространение света в однородной среде. Точечный источник света. Луч света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https://m.edsoo.ru/ff0cd350</w:t>
              </w:r>
            </w:hyperlink>
          </w:p>
        </w:tc>
      </w:tr>
      <w:tr>
        <w:trPr>
          <w:trHeight w:val="136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света. Законы отражения света. Построение изображений в плоском зеркале</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https://m.edsoo.ru/ff0cd4e0</w:t>
              </w:r>
            </w:hyperlink>
          </w:p>
        </w:tc>
      </w:tr>
      <w:tr>
        <w:trPr>
          <w:trHeight w:val="163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Преломление света. Полное внутреннее отражение. Предельный угол полного внутреннего отражения</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https://m.edsoo.ru/ff0cd7f6</w:t>
              </w:r>
            </w:hyperlink>
          </w:p>
        </w:tc>
      </w:tr>
      <w:tr>
        <w:trPr>
          <w:trHeight w:val="13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«Измерение показателя преломления стекла»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https://m.edsoo.ru/ff0cd67a</w:t>
              </w:r>
            </w:hyperlink>
          </w:p>
        </w:tc>
      </w:tr>
      <w:tr>
        <w:trPr>
          <w:trHeight w:val="136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Линзы. Построение изображений в линзе. Формула тонкой линзы. Увеличение линзы</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https://m.edsoo.ru/ff0cdd1e</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свойств изображений в линзах»</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1" w:type="dxa"/>
            <w:tcBorders/>
            <w:tcMar>
              <w:top w:w="50" w:type="dxa"/>
              <w:left w:w="100" w:type="dxa"/>
            </w:tcMar>
            <w:vAlign w:val="center"/>
          </w:tcPr>
          <w:p>
            <w:pPr>
              <w:spacing w:before="0" w:after="0"/>
              <w:ind w:left="135"/>
              <w:jc w:val="left"/>
            </w:pPr>
          </w:p>
        </w:tc>
      </w:tr>
      <w:tr>
        <w:trPr>
          <w:trHeight w:val="163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Дисперсия света. Сложный состав белого света. Цвет. Лабораторная работа «Наблюдение дисперсии света»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1" w:type="dxa"/>
            <w:tcBorders/>
            <w:tcMar>
              <w:top w:w="50" w:type="dxa"/>
              <w:left w:w="100" w:type="dxa"/>
            </w:tcMar>
            <w:vAlign w:val="center"/>
          </w:tcPr>
          <w:p>
            <w:pPr>
              <w:spacing w:before="0" w:after="0"/>
              <w:ind w:left="135"/>
              <w:jc w:val="left"/>
            </w:pPr>
          </w:p>
        </w:tc>
      </w:tr>
      <w:tr>
        <w:trPr>
          <w:trHeight w:val="136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Интерференция света. Дифракция света. Дифракционная решётка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https://m.edsoo.ru/ff0ced22</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Поперечность световых волн. Поляризация света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https://m.edsoo.ru/ff0cf02e</w:t>
              </w:r>
            </w:hyperlink>
          </w:p>
        </w:tc>
      </w:tr>
      <w:tr>
        <w:trPr>
          <w:trHeight w:val="163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Границы применимости классической механики. Постулаты специальной теории относительности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https://m.edsoo.ru/ff0cf862</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Относительность одновременности. Замедление времени и сокращение длины</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https://m.edsoo.ru/ff0cfa42</w:t>
              </w:r>
            </w:hyperlink>
          </w:p>
        </w:tc>
      </w:tr>
      <w:tr>
        <w:trPr>
          <w:trHeight w:val="136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Оптические приборы и устройства и условия их безопасного применения</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p>
        </w:tc>
      </w:tr>
      <w:tr>
        <w:trPr>
          <w:trHeight w:val="163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и импульс релятивистской частицы. Связь массы с энергией и импульсом. Энергия покоя</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https://m.edsoo.ru/ff0cfc68</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«Оптика. Основы специальной теории относительности»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https://m.edsoo.ru/ff0cf6f0</w:t>
              </w:r>
            </w:hyperlink>
          </w:p>
        </w:tc>
      </w:tr>
      <w:tr>
        <w:trPr>
          <w:trHeight w:val="160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Фотоны. Формула Планка. Энергия и импульс фотона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https://m.edsoo.ru/ff0cfe16</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и исследование фотоэффекта. Опыты А. Г. Столетова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https://m.edsoo.ru/ff0cffc4</w:t>
              </w:r>
            </w:hyperlink>
          </w:p>
        </w:tc>
      </w:tr>
      <w:tr>
        <w:trPr>
          <w:trHeight w:val="163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фотоэффекта. Уравнение Эйнштейна для фотоэффекта. «Красная граница» фотоэффекта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https://m.edsoo.ru/ff0d015e</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света. Опыты П. Н. Лебедева. Химическое действие света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https://m.edsoo.ru/ff0d04a6</w:t>
              </w:r>
            </w:hyperlink>
          </w:p>
        </w:tc>
      </w:tr>
      <w:tr>
        <w:trPr>
          <w:trHeight w:val="217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устройства и практическое применение: фотоэлемент, фотодатчик, солнечная батарея, светодиод</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«Элементы квантовой оптики»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https://m.edsoo.ru/ff0d0302</w:t>
              </w:r>
            </w:hyperlink>
          </w:p>
        </w:tc>
      </w:tr>
      <w:tr>
        <w:trPr>
          <w:trHeight w:val="163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Модель атома Томсона. Опыты Резерфорда по рассеянию α-частиц. Планетарная модель атома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https://m.edsoo.ru/ff0d091a</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Постулаты Бора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https://m.edsoo.ru/ff0d0afa</w:t>
              </w:r>
            </w:hyperlink>
          </w:p>
        </w:tc>
      </w:tr>
      <w:tr>
        <w:trPr>
          <w:trHeight w:val="163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Излучение и поглощение фотонов при переходе атома с одного уровня энергии на другой. Виды спектров</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https://m.edsoo.ru/ff0d0afa</w:t>
              </w:r>
            </w:hyperlink>
          </w:p>
        </w:tc>
      </w:tr>
      <w:tr>
        <w:trPr>
          <w:trHeight w:val="217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Волновые свойства частиц. Волны де Бройля. Корпускулярно-волновой дуализм. Спонтанное и вынужденное излучение</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https://m.edsoo.ru/ff0d0ca8</w:t>
              </w:r>
            </w:hyperlink>
          </w:p>
        </w:tc>
      </w:tr>
      <w:tr>
        <w:trPr>
          <w:trHeight w:val="193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радиоактивности. Опыты Резерфорда по определению состава радиоактивного излучения</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https://m.edsoo.ru/ff0d0fd2</w:t>
              </w:r>
            </w:hyperlink>
          </w:p>
        </w:tc>
      </w:tr>
      <w:tr>
        <w:trPr>
          <w:trHeight w:val="136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Свойства альфа-, бета-, гамма-излучения. Влияние радиоактивности на живые организмы</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p>
        </w:tc>
      </w:tr>
      <w:tr>
        <w:trPr>
          <w:trHeight w:val="190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протона и нейтрона. Изотопы. Альфа-распад. Электронный и позитронный бета-распад. Гамма-излучение</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https://m.edsoo.ru/ff0d1162</w:t>
              </w:r>
            </w:hyperlink>
          </w:p>
        </w:tc>
      </w:tr>
      <w:tr>
        <w:trPr>
          <w:trHeight w:val="244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связи нуклонов в ядре. Ядерные реакции. Ядерный реактор. Проблемы, перспективы, экологические аспекты ядерной энергетики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https://m.edsoo.ru/ff0d1356</w:t>
              </w:r>
            </w:hyperlink>
          </w:p>
        </w:tc>
      </w:tr>
      <w:tr>
        <w:trPr>
          <w:trHeight w:val="3240"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Элементарные частицы. Открытие позитрона. Методы наблюдения и регистрации элементарных частиц. Круглый стол «Фундаментальные взаимодействия. Единство физической картины мира»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https://m.edsoo.ru/ff0d0e38</w:t>
              </w:r>
            </w:hyperlink>
          </w:p>
        </w:tc>
      </w:tr>
      <w:tr>
        <w:trPr>
          <w:trHeight w:val="136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 звёздного неба. Созвездия, яркие звёзды, планеты, их видимое движение. Солнечная система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Солнце. Солнечная активность. Источник энергии Солнца и звёзд</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p>
        </w:tc>
      </w:tr>
      <w:tr>
        <w:trPr>
          <w:trHeight w:val="271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p>
        </w:tc>
      </w:tr>
      <w:tr>
        <w:trPr>
          <w:trHeight w:val="23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Млечный Путь — наша Галактика. Положение и движение Солнца в Галактике. Галактики. Чёрные дыры в ядрах галактик</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p>
        </w:tc>
      </w:tr>
      <w:tr>
        <w:trPr>
          <w:trHeight w:val="190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Вселенная. Разбегание галактик. Теория Большого взрыва. Реликтовое излучение. Метагалактика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p>
        </w:tc>
      </w:tr>
      <w:tr>
        <w:trPr>
          <w:trHeight w:val="55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Нерешенные проблемы астрономии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«Элементы астрономии и астрофизики»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p>
        </w:tc>
      </w:tr>
      <w:tr>
        <w:trPr>
          <w:trHeight w:val="244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Роль физики и астрономии в экономической, технологической, социальной и этической сферах деятельности человека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p>
        </w:tc>
      </w:tr>
      <w:tr>
        <w:trPr>
          <w:trHeight w:val="136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Роль и место физики и астрономии в современной научной картине мира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p>
        </w:tc>
      </w:tr>
      <w:tr>
        <w:trPr>
          <w:trHeight w:val="190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Роль физической теории в формировании представлений о физической картине мира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p>
        </w:tc>
      </w:tr>
      <w:tr>
        <w:trPr>
          <w:trHeight w:val="217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Место физической картины мира в общем ряду современных естественно-научных представлений о природе</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Магнитное поле. Электромагнитная индукция</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p>
        </w:tc>
      </w:tr>
      <w:tr>
        <w:trPr>
          <w:trHeight w:val="145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Резерный урок. Квантовая физика. Элементы астрономии и астрофизики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https://m.edsoo.ru/ff0d1784</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Оптика. Основы специальной теории относительности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4612997" w:id="19"/>
    <w:p>
      <w:pPr>
        <w:sectPr>
          <w:pgSz w:w="16383" w:h="11906" w:orient="landscape"/>
        </w:sectPr>
      </w:pPr>
    </w:p>
    <w:bookmarkEnd w:id="19"/>
    <w:bookmarkEnd w:id="18"/>
    <w:bookmarkStart w:name="block-4612998" w:id="20"/>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3a9386bb-e7ff-4ebc-8147-4f8d4a35ad83" w:id="21"/>
      <w:r>
        <w:rPr>
          <w:rFonts w:ascii="Times New Roman" w:hAnsi="Times New Roman"/>
          <w:b w:val="false"/>
          <w:i w:val="false"/>
          <w:color w:val="000000"/>
          <w:sz w:val="28"/>
        </w:rPr>
        <w:t>• Физика, 10 класс/ Мякишев Г.Я., Петрова М.А., Степанов С.В. и другие, Общество с ограниченной ответственностью «ДРОФА»; Акционерное общество «Издательство «Просвещение»</w:t>
      </w:r>
      <w:bookmarkEnd w:id="2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3a397326-1426-48a9-960f-d390ba630406" w:id="22"/>
      <w:r>
        <w:rPr>
          <w:rFonts w:ascii="Times New Roman" w:hAnsi="Times New Roman"/>
          <w:b w:val="false"/>
          <w:i w:val="false"/>
          <w:color w:val="000000"/>
          <w:sz w:val="28"/>
        </w:rPr>
        <w:t>А.П. Рымкевич. Физика. Задачник. 10 - 11 кл.</w:t>
      </w:r>
      <w:bookmarkEnd w:id="22"/>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00a32ca0-efae-40a0-8719-4e0733f90a15" w:id="23"/>
      <w:r>
        <w:rPr>
          <w:rFonts w:ascii="Times New Roman" w:hAnsi="Times New Roman"/>
          <w:b w:val="false"/>
          <w:i w:val="false"/>
          <w:color w:val="000000"/>
          <w:sz w:val="28"/>
        </w:rPr>
        <w:t>Физика. 10 класс. Методическое пособие</w:t>
      </w:r>
      <w:bookmarkEnd w:id="23"/>
      <w:r>
        <w:rPr>
          <w:sz w:val="28"/>
        </w:rPr>
        <w:br/>
      </w:r>
      <w:r>
        <w:rPr>
          <w:sz w:val="28"/>
        </w:rPr>
        <w:br/>
      </w:r>
      <w:bookmarkStart w:name="00a32ca0-efae-40a0-8719-4e0733f90a15" w:id="24"/>
      <w:r>
        <w:rPr>
          <w:rFonts w:ascii="Times New Roman" w:hAnsi="Times New Roman"/>
          <w:b w:val="false"/>
          <w:i w:val="false"/>
          <w:color w:val="000000"/>
          <w:sz w:val="28"/>
        </w:rPr>
        <w:t xml:space="preserve"> Источник: https://rosuchebnik.ru/material/fizika-10-klass-metodicheskoe-posobie-petrova/</w:t>
      </w:r>
      <w:bookmarkEnd w:id="2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77f6c9bd-a056-4755-96aa-6aba8e5a5d8a" w:id="25"/>
      <w:r>
        <w:rPr>
          <w:rFonts w:ascii="Times New Roman" w:hAnsi="Times New Roman"/>
          <w:b w:val="false"/>
          <w:i w:val="false"/>
          <w:color w:val="000000"/>
          <w:sz w:val="28"/>
        </w:rPr>
        <w:t>СЕТЕВОЕ СООБЩЕСТВО ПЕДАГОГОВ ПЕРМСКОГО КРАЯ http://educomm.iro.perm.ru</w:t>
      </w:r>
      <w:bookmarkEnd w:id="25"/>
      <w:r>
        <w:rPr>
          <w:sz w:val="28"/>
        </w:rPr>
        <w:br/>
      </w:r>
      <w:bookmarkStart w:name="77f6c9bd-a056-4755-96aa-6aba8e5a5d8a" w:id="26"/>
      <w:r>
        <w:rPr>
          <w:rFonts w:ascii="Times New Roman" w:hAnsi="Times New Roman"/>
          <w:b w:val="false"/>
          <w:i w:val="false"/>
          <w:color w:val="000000"/>
          <w:sz w:val="28"/>
        </w:rPr>
        <w:t xml:space="preserve"> https://rosuchebnik.ru/material/metodicheskaya-pomoshch-uchitelyu-fiziki/</w:t>
      </w:r>
      <w:bookmarkEnd w:id="26"/>
      <w:r>
        <w:rPr>
          <w:sz w:val="28"/>
        </w:rPr>
        <w:br/>
      </w:r>
      <w:bookmarkStart w:name="77f6c9bd-a056-4755-96aa-6aba8e5a5d8a" w:id="27"/>
      <w:r>
        <w:rPr>
          <w:rFonts w:ascii="Times New Roman" w:hAnsi="Times New Roman"/>
          <w:b w:val="false"/>
          <w:i w:val="false"/>
          <w:color w:val="000000"/>
          <w:sz w:val="28"/>
        </w:rPr>
        <w:t xml:space="preserve"> https://rosuchebnik.ru/material/metodicheskaya-pomoshch-uchitelyu-fiziki/</w:t>
      </w:r>
      <w:bookmarkEnd w:id="27"/>
      <w:r>
        <w:rPr>
          <w:sz w:val="28"/>
        </w:rPr>
        <w:br/>
      </w:r>
      <w:bookmarkStart w:name="77f6c9bd-a056-4755-96aa-6aba8e5a5d8a" w:id="28"/>
      <w:r>
        <w:rPr>
          <w:rFonts w:ascii="Times New Roman" w:hAnsi="Times New Roman"/>
          <w:b w:val="false"/>
          <w:i w:val="false"/>
          <w:color w:val="000000"/>
          <w:sz w:val="28"/>
        </w:rPr>
        <w:t xml:space="preserve"> Виртуальные лабораторные работы https://content.edsoo.ru/lab/ </w:t>
      </w:r>
      <w:bookmarkEnd w:id="28"/>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4612998" w:id="29"/>
    <w:p>
      <w:pPr>
        <w:sectPr>
          <w:pgSz w:w="11906" w:h="16383" w:orient="portrait"/>
        </w:sectPr>
      </w:pPr>
    </w:p>
    <w:bookmarkEnd w:id="29"/>
    <w:bookmarkEnd w:id="20"/>
    <w:sectPr>
      <w:pgSz w:w="11907" w:h="16839" w:code="9"/>
      <w:pgMar w:top="1440" w:right="1440" w:bottom="1440" w:left="1440"/>
    </w:sectPr>
  </w:body>
</w:document>
</file>

<file path=word/numbering.xml><?xml version="1.0" encoding="utf-8"?>
<w:numbering xmlns:r="http://schemas.openxmlformats.org/officeDocument/2006/relationships" xmlns:w="http://schemas.openxmlformats.org/wordprocessingml/2006/main"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r="http://schemas.openxmlformats.org/officeDocument/2006/relationships" xmlns:w="http://schemas.openxmlformats.org/wordprocessingml/2006/main"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bf72" Type="http://schemas.openxmlformats.org/officeDocument/2006/relationships/hyperlink" Id="rId4"/>
    <Relationship TargetMode="External" Target="https://m.edsoo.ru/7f41bf72" Type="http://schemas.openxmlformats.org/officeDocument/2006/relationships/hyperlink" Id="rId5"/>
    <Relationship TargetMode="External" Target="https://m.edsoo.ru/7f41bf72" Type="http://schemas.openxmlformats.org/officeDocument/2006/relationships/hyperlink" Id="rId6"/>
    <Relationship TargetMode="External" Target="https://m.edsoo.ru/7f41bf72" Type="http://schemas.openxmlformats.org/officeDocument/2006/relationships/hyperlink" Id="rId7"/>
    <Relationship TargetMode="External" Target="https://m.edsoo.ru/7f41bf72" Type="http://schemas.openxmlformats.org/officeDocument/2006/relationships/hyperlink" Id="rId8"/>
    <Relationship TargetMode="External" Target="https://m.edsoo.ru/7f41bf72" Type="http://schemas.openxmlformats.org/officeDocument/2006/relationships/hyperlink" Id="rId9"/>
    <Relationship TargetMode="External" Target="https://m.edsoo.ru/7f41bf72" Type="http://schemas.openxmlformats.org/officeDocument/2006/relationships/hyperlink" Id="rId10"/>
    <Relationship TargetMode="External" Target="https://m.edsoo.ru/7f41bf72" Type="http://schemas.openxmlformats.org/officeDocument/2006/relationships/hyperlink" Id="rId11"/>
    <Relationship TargetMode="External" Target="https://m.edsoo.ru/7f41bf72" Type="http://schemas.openxmlformats.org/officeDocument/2006/relationships/hyperlink" Id="rId12"/>
    <Relationship TargetMode="External" Target="https://m.edsoo.ru/7f41c97c" Type="http://schemas.openxmlformats.org/officeDocument/2006/relationships/hyperlink" Id="rId13"/>
    <Relationship TargetMode="External" Target="https://m.edsoo.ru/7f41c97c" Type="http://schemas.openxmlformats.org/officeDocument/2006/relationships/hyperlink" Id="rId14"/>
    <Relationship TargetMode="External" Target="https://m.edsoo.ru/7f41c97c" Type="http://schemas.openxmlformats.org/officeDocument/2006/relationships/hyperlink" Id="rId15"/>
    <Relationship TargetMode="External" Target="https://m.edsoo.ru/7f41c97c" Type="http://schemas.openxmlformats.org/officeDocument/2006/relationships/hyperlink" Id="rId16"/>
    <Relationship TargetMode="External" Target="https://m.edsoo.ru/7f41c97c" Type="http://schemas.openxmlformats.org/officeDocument/2006/relationships/hyperlink" Id="rId17"/>
    <Relationship TargetMode="External" Target="https://m.edsoo.ru/7f41c97c" Type="http://schemas.openxmlformats.org/officeDocument/2006/relationships/hyperlink" Id="rId18"/>
    <Relationship TargetMode="External" Target="https://m.edsoo.ru/7f41c97c" Type="http://schemas.openxmlformats.org/officeDocument/2006/relationships/hyperlink" Id="rId19"/>
    <Relationship TargetMode="External" Target="https://m.edsoo.ru/7f41c97c" Type="http://schemas.openxmlformats.org/officeDocument/2006/relationships/hyperlink" Id="rId20"/>
    <Relationship TargetMode="External" Target="https://m.edsoo.ru/7f41c97c" Type="http://schemas.openxmlformats.org/officeDocument/2006/relationships/hyperlink" Id="rId21"/>
    <Relationship TargetMode="External" Target="https://m.edsoo.ru/7f41c97c" Type="http://schemas.openxmlformats.org/officeDocument/2006/relationships/hyperlink" Id="rId22"/>
    <Relationship TargetMode="External" Target="https://m.edsoo.ru/ff0c32e2" Type="http://schemas.openxmlformats.org/officeDocument/2006/relationships/hyperlink" Id="rId23"/>
    <Relationship TargetMode="External" Target="https://m.edsoo.ru/ff0c33e6" Type="http://schemas.openxmlformats.org/officeDocument/2006/relationships/hyperlink" Id="rId24"/>
    <Relationship TargetMode="External" Target="https://m.edsoo.ru/ff0c3508" Type="http://schemas.openxmlformats.org/officeDocument/2006/relationships/hyperlink" Id="rId25"/>
    <Relationship TargetMode="External" Target="https://m.edsoo.ru/ff0c3620" Type="http://schemas.openxmlformats.org/officeDocument/2006/relationships/hyperlink" Id="rId26"/>
    <Relationship TargetMode="External" Target="https://m.edsoo.ru/ff0c372e" Type="http://schemas.openxmlformats.org/officeDocument/2006/relationships/hyperlink" Id="rId27"/>
    <Relationship TargetMode="External" Target="https://m.edsoo.ru/ff0c39cc" Type="http://schemas.openxmlformats.org/officeDocument/2006/relationships/hyperlink" Id="rId28"/>
    <Relationship TargetMode="External" Target="https://m.edsoo.ru/ff0c3ada" Type="http://schemas.openxmlformats.org/officeDocument/2006/relationships/hyperlink" Id="rId29"/>
    <Relationship TargetMode="External" Target="https://m.edsoo.ru/ff0c3be8" Type="http://schemas.openxmlformats.org/officeDocument/2006/relationships/hyperlink" Id="rId30"/>
    <Relationship TargetMode="External" Target="https://m.edsoo.ru/ff0c3be8" Type="http://schemas.openxmlformats.org/officeDocument/2006/relationships/hyperlink" Id="rId31"/>
    <Relationship TargetMode="External" Target="https://m.edsoo.ru/ff0c3be8" Type="http://schemas.openxmlformats.org/officeDocument/2006/relationships/hyperlink" Id="rId32"/>
    <Relationship TargetMode="External" Target="https://m.edsoo.ru/ff0c3d00" Type="http://schemas.openxmlformats.org/officeDocument/2006/relationships/hyperlink" Id="rId33"/>
    <Relationship TargetMode="External" Target="https://m.edsoo.ru/ff0c3e18" Type="http://schemas.openxmlformats.org/officeDocument/2006/relationships/hyperlink" Id="rId34"/>
    <Relationship TargetMode="External" Target="https://m.edsoo.ru/ff0c3f76" Type="http://schemas.openxmlformats.org/officeDocument/2006/relationships/hyperlink" Id="rId35"/>
    <Relationship TargetMode="External" Target="https://m.edsoo.ru/ff0c41a6" Type="http://schemas.openxmlformats.org/officeDocument/2006/relationships/hyperlink" Id="rId36"/>
    <Relationship TargetMode="External" Target="https://m.edsoo.ru/ff0c43d6" Type="http://schemas.openxmlformats.org/officeDocument/2006/relationships/hyperlink" Id="rId37"/>
    <Relationship TargetMode="External" Target="https://m.edsoo.ru/ff0c4502" Type="http://schemas.openxmlformats.org/officeDocument/2006/relationships/hyperlink" Id="rId38"/>
    <Relationship TargetMode="External" Target="https://m.edsoo.ru/ff0c461a" Type="http://schemas.openxmlformats.org/officeDocument/2006/relationships/hyperlink" Id="rId39"/>
    <Relationship TargetMode="External" Target="https://m.edsoo.ru/ff0c478c" Type="http://schemas.openxmlformats.org/officeDocument/2006/relationships/hyperlink" Id="rId40"/>
    <Relationship TargetMode="External" Target="https://m.edsoo.ru/ff0c4b74" Type="http://schemas.openxmlformats.org/officeDocument/2006/relationships/hyperlink" Id="rId41"/>
    <Relationship TargetMode="External" Target="https://m.edsoo.ru/ff0c4dc2" Type="http://schemas.openxmlformats.org/officeDocument/2006/relationships/hyperlink" Id="rId42"/>
    <Relationship TargetMode="External" Target="https://m.edsoo.ru/ff0c4fde" Type="http://schemas.openxmlformats.org/officeDocument/2006/relationships/hyperlink" Id="rId43"/>
    <Relationship TargetMode="External" Target="https://m.edsoo.ru/ff0c511e" Type="http://schemas.openxmlformats.org/officeDocument/2006/relationships/hyperlink" Id="rId44"/>
    <Relationship TargetMode="External" Target="https://m.edsoo.ru/ff0c570e" Type="http://schemas.openxmlformats.org/officeDocument/2006/relationships/hyperlink" Id="rId45"/>
    <Relationship TargetMode="External" Target="https://m.edsoo.ru/ff0c5952" Type="http://schemas.openxmlformats.org/officeDocument/2006/relationships/hyperlink" Id="rId46"/>
    <Relationship TargetMode="External" Target="https://m.edsoo.ru/ff0c5c36" Type="http://schemas.openxmlformats.org/officeDocument/2006/relationships/hyperlink" Id="rId47"/>
    <Relationship TargetMode="External" Target="https://m.edsoo.ru/ff0c5c36" Type="http://schemas.openxmlformats.org/officeDocument/2006/relationships/hyperlink" Id="rId48"/>
    <Relationship TargetMode="External" Target="https://m.edsoo.ru/ff0c5efc" Type="http://schemas.openxmlformats.org/officeDocument/2006/relationships/hyperlink" Id="rId49"/>
    <Relationship TargetMode="External" Target="https://m.edsoo.ru/ff0c6230" Type="http://schemas.openxmlformats.org/officeDocument/2006/relationships/hyperlink" Id="rId50"/>
    <Relationship TargetMode="External" Target="https://m.edsoo.ru/ff0c600a" Type="http://schemas.openxmlformats.org/officeDocument/2006/relationships/hyperlink" Id="rId51"/>
    <Relationship TargetMode="External" Target="https://m.edsoo.ru/ff0c6938" Type="http://schemas.openxmlformats.org/officeDocument/2006/relationships/hyperlink" Id="rId52"/>
    <Relationship TargetMode="External" Target="https://m.edsoo.ru/ff0c6a50" Type="http://schemas.openxmlformats.org/officeDocument/2006/relationships/hyperlink" Id="rId53"/>
    <Relationship TargetMode="External" Target="https://m.edsoo.ru/ff0c63b6" Type="http://schemas.openxmlformats.org/officeDocument/2006/relationships/hyperlink" Id="rId54"/>
    <Relationship TargetMode="External" Target="https://m.edsoo.ru/ff0c64d8" Type="http://schemas.openxmlformats.org/officeDocument/2006/relationships/hyperlink" Id="rId55"/>
    <Relationship TargetMode="External" Target="https://m.edsoo.ru/ff0c65f0" Type="http://schemas.openxmlformats.org/officeDocument/2006/relationships/hyperlink" Id="rId56"/>
    <Relationship TargetMode="External" Target="https://m.edsoo.ru/ff0c6708" Type="http://schemas.openxmlformats.org/officeDocument/2006/relationships/hyperlink" Id="rId57"/>
    <Relationship TargetMode="External" Target="https://m.edsoo.ru/ff0c6820" Type="http://schemas.openxmlformats.org/officeDocument/2006/relationships/hyperlink" Id="rId58"/>
    <Relationship TargetMode="External" Target="https://m.edsoo.ru/ff0c6bcc" Type="http://schemas.openxmlformats.org/officeDocument/2006/relationships/hyperlink" Id="rId59"/>
    <Relationship TargetMode="External" Target="https://m.edsoo.ru/ff0c6bcc" Type="http://schemas.openxmlformats.org/officeDocument/2006/relationships/hyperlink" Id="rId60"/>
    <Relationship TargetMode="External" Target="https://m.edsoo.ru/ff0c6ce4" Type="http://schemas.openxmlformats.org/officeDocument/2006/relationships/hyperlink" Id="rId61"/>
    <Relationship TargetMode="External" Target="https://m.edsoo.ru/ff0c6df2" Type="http://schemas.openxmlformats.org/officeDocument/2006/relationships/hyperlink" Id="rId62"/>
    <Relationship TargetMode="External" Target="https://m.edsoo.ru/ff0c6f00" Type="http://schemas.openxmlformats.org/officeDocument/2006/relationships/hyperlink" Id="rId63"/>
    <Relationship TargetMode="External" Target="https://m.edsoo.ru/ff0c7018" Type="http://schemas.openxmlformats.org/officeDocument/2006/relationships/hyperlink" Id="rId64"/>
    <Relationship TargetMode="External" Target="https://m.edsoo.ru/ff0c7126" Type="http://schemas.openxmlformats.org/officeDocument/2006/relationships/hyperlink" Id="rId65"/>
    <Relationship TargetMode="External" Target="https://m.edsoo.ru/ff0c72c0" Type="http://schemas.openxmlformats.org/officeDocument/2006/relationships/hyperlink" Id="rId66"/>
    <Relationship TargetMode="External" Target="https://m.edsoo.ru/ff0c74f0" Type="http://schemas.openxmlformats.org/officeDocument/2006/relationships/hyperlink" Id="rId67"/>
    <Relationship TargetMode="External" Target="https://m.edsoo.ru/ff0c7838" Type="http://schemas.openxmlformats.org/officeDocument/2006/relationships/hyperlink" Id="rId68"/>
    <Relationship TargetMode="External" Target="https://m.edsoo.ru/ff0c7ae0" Type="http://schemas.openxmlformats.org/officeDocument/2006/relationships/hyperlink" Id="rId69"/>
    <Relationship TargetMode="External" Target="https://m.edsoo.ru/ff0c84ae" Type="http://schemas.openxmlformats.org/officeDocument/2006/relationships/hyperlink" Id="rId70"/>
    <Relationship TargetMode="External" Target="https://m.edsoo.ru/ff0c82ba" Type="http://schemas.openxmlformats.org/officeDocument/2006/relationships/hyperlink" Id="rId71"/>
    <Relationship TargetMode="External" Target="https://m.edsoo.ru/ff0c84ae" Type="http://schemas.openxmlformats.org/officeDocument/2006/relationships/hyperlink" Id="rId72"/>
    <Relationship TargetMode="External" Target="https://m.edsoo.ru/ff0c86fc" Type="http://schemas.openxmlformats.org/officeDocument/2006/relationships/hyperlink" Id="rId73"/>
    <Relationship TargetMode="External" Target="https://m.edsoo.ru/ff0c88be" Type="http://schemas.openxmlformats.org/officeDocument/2006/relationships/hyperlink" Id="rId74"/>
    <Relationship TargetMode="External" Target="https://m.edsoo.ru/ff0c8a8a" Type="http://schemas.openxmlformats.org/officeDocument/2006/relationships/hyperlink" Id="rId75"/>
    <Relationship TargetMode="External" Target="https://m.edsoo.ru/ff0c8c56" Type="http://schemas.openxmlformats.org/officeDocument/2006/relationships/hyperlink" Id="rId76"/>
    <Relationship TargetMode="External" Target="https://m.edsoo.ru/ff0c8f6c" Type="http://schemas.openxmlformats.org/officeDocument/2006/relationships/hyperlink" Id="rId77"/>
    <Relationship TargetMode="External" Target="https://m.edsoo.ru/ff0c9778" Type="http://schemas.openxmlformats.org/officeDocument/2006/relationships/hyperlink" Id="rId78"/>
    <Relationship TargetMode="External" Target="https://m.edsoo.ru/ff0c98fe" Type="http://schemas.openxmlformats.org/officeDocument/2006/relationships/hyperlink" Id="rId79"/>
    <Relationship TargetMode="External" Target="https://m.edsoo.ru/ff0c98fe" Type="http://schemas.openxmlformats.org/officeDocument/2006/relationships/hyperlink" Id="rId80"/>
    <Relationship TargetMode="External" Target="https://m.edsoo.ru/ff0c9ac0" Type="http://schemas.openxmlformats.org/officeDocument/2006/relationships/hyperlink" Id="rId81"/>
    <Relationship TargetMode="External" Target="https://m.edsoo.ru/ff0c9df4" Type="http://schemas.openxmlformats.org/officeDocument/2006/relationships/hyperlink" Id="rId82"/>
    <Relationship TargetMode="External" Target="https://m.edsoo.ru/ff0ca150" Type="http://schemas.openxmlformats.org/officeDocument/2006/relationships/hyperlink" Id="rId83"/>
    <Relationship TargetMode="External" Target="https://m.edsoo.ru/ff0ca600" Type="http://schemas.openxmlformats.org/officeDocument/2006/relationships/hyperlink" Id="rId84"/>
    <Relationship TargetMode="External" Target="https://m.edsoo.ru/ff0cab82" Type="http://schemas.openxmlformats.org/officeDocument/2006/relationships/hyperlink" Id="rId85"/>
    <Relationship TargetMode="External" Target="https://m.edsoo.ru/ff0caf06" Type="http://schemas.openxmlformats.org/officeDocument/2006/relationships/hyperlink" Id="rId86"/>
    <Relationship TargetMode="External" Target="https://m.edsoo.ru/ff0cad58" Type="http://schemas.openxmlformats.org/officeDocument/2006/relationships/hyperlink" Id="rId87"/>
    <Relationship TargetMode="External" Target="https://m.edsoo.ru/ff0cb820" Type="http://schemas.openxmlformats.org/officeDocument/2006/relationships/hyperlink" Id="rId88"/>
    <Relationship TargetMode="External" Target="https://m.edsoo.ru/ff0cb9c4" Type="http://schemas.openxmlformats.org/officeDocument/2006/relationships/hyperlink" Id="rId89"/>
    <Relationship TargetMode="External" Target="https://m.edsoo.ru/ff0cbb86" Type="http://schemas.openxmlformats.org/officeDocument/2006/relationships/hyperlink" Id="rId90"/>
    <Relationship TargetMode="External" Target="https://m.edsoo.ru/ff0cbd34" Type="http://schemas.openxmlformats.org/officeDocument/2006/relationships/hyperlink" Id="rId91"/>
    <Relationship TargetMode="External" Target="https://m.edsoo.ru/ff0cc324" Type="http://schemas.openxmlformats.org/officeDocument/2006/relationships/hyperlink" Id="rId92"/>
    <Relationship TargetMode="External" Target="https://m.edsoo.ru/ff0cca54" Type="http://schemas.openxmlformats.org/officeDocument/2006/relationships/hyperlink" Id="rId93"/>
    <Relationship TargetMode="External" Target="https://m.edsoo.ru/ff0ccc0c" Type="http://schemas.openxmlformats.org/officeDocument/2006/relationships/hyperlink" Id="rId94"/>
    <Relationship TargetMode="External" Target="https://m.edsoo.ru/ff0ccfe0" Type="http://schemas.openxmlformats.org/officeDocument/2006/relationships/hyperlink" Id="rId95"/>
    <Relationship TargetMode="External" Target="https://m.edsoo.ru/ff0cc6f8" Type="http://schemas.openxmlformats.org/officeDocument/2006/relationships/hyperlink" Id="rId96"/>
    <Relationship TargetMode="External" Target="https://m.edsoo.ru/ff0cd350" Type="http://schemas.openxmlformats.org/officeDocument/2006/relationships/hyperlink" Id="rId97"/>
    <Relationship TargetMode="External" Target="https://m.edsoo.ru/ff0cd4e0" Type="http://schemas.openxmlformats.org/officeDocument/2006/relationships/hyperlink" Id="rId98"/>
    <Relationship TargetMode="External" Target="https://m.edsoo.ru/ff0cd7f6" Type="http://schemas.openxmlformats.org/officeDocument/2006/relationships/hyperlink" Id="rId99"/>
    <Relationship TargetMode="External" Target="https://m.edsoo.ru/ff0cd67a" Type="http://schemas.openxmlformats.org/officeDocument/2006/relationships/hyperlink" Id="rId100"/>
    <Relationship TargetMode="External" Target="https://m.edsoo.ru/ff0cdd1e" Type="http://schemas.openxmlformats.org/officeDocument/2006/relationships/hyperlink" Id="rId101"/>
    <Relationship TargetMode="External" Target="https://m.edsoo.ru/ff0ced22" Type="http://schemas.openxmlformats.org/officeDocument/2006/relationships/hyperlink" Id="rId102"/>
    <Relationship TargetMode="External" Target="https://m.edsoo.ru/ff0cf02e" Type="http://schemas.openxmlformats.org/officeDocument/2006/relationships/hyperlink" Id="rId103"/>
    <Relationship TargetMode="External" Target="https://m.edsoo.ru/ff0cf862" Type="http://schemas.openxmlformats.org/officeDocument/2006/relationships/hyperlink" Id="rId104"/>
    <Relationship TargetMode="External" Target="https://m.edsoo.ru/ff0cfa42" Type="http://schemas.openxmlformats.org/officeDocument/2006/relationships/hyperlink" Id="rId105"/>
    <Relationship TargetMode="External" Target="https://m.edsoo.ru/ff0cfc68" Type="http://schemas.openxmlformats.org/officeDocument/2006/relationships/hyperlink" Id="rId106"/>
    <Relationship TargetMode="External" Target="https://m.edsoo.ru/ff0cf6f0" Type="http://schemas.openxmlformats.org/officeDocument/2006/relationships/hyperlink" Id="rId107"/>
    <Relationship TargetMode="External" Target="https://m.edsoo.ru/ff0cfe16" Type="http://schemas.openxmlformats.org/officeDocument/2006/relationships/hyperlink" Id="rId108"/>
    <Relationship TargetMode="External" Target="https://m.edsoo.ru/ff0cffc4" Type="http://schemas.openxmlformats.org/officeDocument/2006/relationships/hyperlink" Id="rId109"/>
    <Relationship TargetMode="External" Target="https://m.edsoo.ru/ff0d015e" Type="http://schemas.openxmlformats.org/officeDocument/2006/relationships/hyperlink" Id="rId110"/>
    <Relationship TargetMode="External" Target="https://m.edsoo.ru/ff0d04a6" Type="http://schemas.openxmlformats.org/officeDocument/2006/relationships/hyperlink" Id="rId111"/>
    <Relationship TargetMode="External" Target="https://m.edsoo.ru/ff0d0302" Type="http://schemas.openxmlformats.org/officeDocument/2006/relationships/hyperlink" Id="rId112"/>
    <Relationship TargetMode="External" Target="https://m.edsoo.ru/ff0d091a" Type="http://schemas.openxmlformats.org/officeDocument/2006/relationships/hyperlink" Id="rId113"/>
    <Relationship TargetMode="External" Target="https://m.edsoo.ru/ff0d0afa" Type="http://schemas.openxmlformats.org/officeDocument/2006/relationships/hyperlink" Id="rId114"/>
    <Relationship TargetMode="External" Target="https://m.edsoo.ru/ff0d0afa" Type="http://schemas.openxmlformats.org/officeDocument/2006/relationships/hyperlink" Id="rId115"/>
    <Relationship TargetMode="External" Target="https://m.edsoo.ru/ff0d0ca8" Type="http://schemas.openxmlformats.org/officeDocument/2006/relationships/hyperlink" Id="rId116"/>
    <Relationship TargetMode="External" Target="https://m.edsoo.ru/ff0d0fd2" Type="http://schemas.openxmlformats.org/officeDocument/2006/relationships/hyperlink" Id="rId117"/>
    <Relationship TargetMode="External" Target="https://m.edsoo.ru/ff0d1162" Type="http://schemas.openxmlformats.org/officeDocument/2006/relationships/hyperlink" Id="rId118"/>
    <Relationship TargetMode="External" Target="https://m.edsoo.ru/ff0d1356" Type="http://schemas.openxmlformats.org/officeDocument/2006/relationships/hyperlink" Id="rId119"/>
    <Relationship TargetMode="External" Target="https://m.edsoo.ru/ff0d0e38" Type="http://schemas.openxmlformats.org/officeDocument/2006/relationships/hyperlink" Id="rId120"/>
    <Relationship TargetMode="External" Target="https://m.edsoo.ru/ff0d1784" Type="http://schemas.openxmlformats.org/officeDocument/2006/relationships/hyperlink" Id="rId121"/>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